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5B" w:rsidRDefault="00C4515B" w:rsidP="004113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5D7D65" w:rsidRDefault="005D7D65" w:rsidP="004113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9E288A" w:rsidRPr="00D16E69" w:rsidRDefault="009E288A" w:rsidP="009E288A">
      <w:pPr>
        <w:pStyle w:val="Teksttreci30"/>
        <w:shd w:val="clear" w:color="auto" w:fill="auto"/>
        <w:spacing w:before="0" w:after="0"/>
        <w:ind w:left="5245"/>
        <w:jc w:val="left"/>
        <w:rPr>
          <w:sz w:val="18"/>
          <w:szCs w:val="18"/>
        </w:rPr>
      </w:pPr>
      <w:bookmarkStart w:id="0" w:name="bookmark5"/>
      <w:bookmarkStart w:id="1" w:name="_GoBack"/>
      <w:bookmarkEnd w:id="1"/>
      <w:r w:rsidRPr="005D7D65">
        <w:rPr>
          <w:rStyle w:val="Teksttreci3"/>
          <w:b/>
          <w:bCs/>
          <w:color w:val="000000"/>
          <w:sz w:val="18"/>
          <w:szCs w:val="18"/>
        </w:rPr>
        <w:t>Załącznik nr 1</w:t>
      </w:r>
      <w:r w:rsidRPr="00D16E69">
        <w:rPr>
          <w:rStyle w:val="Teksttreci3"/>
          <w:bCs/>
          <w:color w:val="000000"/>
          <w:sz w:val="18"/>
          <w:szCs w:val="18"/>
        </w:rPr>
        <w:br/>
        <w:t xml:space="preserve">do Zarządzenia Nr </w:t>
      </w:r>
      <w:r w:rsidR="005D7D65">
        <w:rPr>
          <w:rStyle w:val="Teksttreci3"/>
          <w:bCs/>
          <w:color w:val="000000"/>
          <w:sz w:val="18"/>
          <w:szCs w:val="18"/>
        </w:rPr>
        <w:t>53/</w:t>
      </w:r>
      <w:r w:rsidRPr="00D16E69">
        <w:rPr>
          <w:rStyle w:val="Teksttreci3"/>
          <w:bCs/>
          <w:color w:val="000000"/>
          <w:sz w:val="18"/>
          <w:szCs w:val="18"/>
        </w:rPr>
        <w:t>2016</w:t>
      </w:r>
      <w:r w:rsidRPr="00D16E69">
        <w:rPr>
          <w:rStyle w:val="Teksttreci3"/>
          <w:bCs/>
          <w:color w:val="000000"/>
          <w:sz w:val="18"/>
          <w:szCs w:val="18"/>
        </w:rPr>
        <w:br/>
        <w:t>Wójta Gminy Krzęcin</w:t>
      </w:r>
      <w:r w:rsidRPr="00D16E69">
        <w:rPr>
          <w:rStyle w:val="Teksttreci3"/>
          <w:bCs/>
          <w:color w:val="000000"/>
          <w:sz w:val="18"/>
          <w:szCs w:val="18"/>
        </w:rPr>
        <w:br/>
        <w:t>z dnia 20 października 2016 r.</w:t>
      </w:r>
    </w:p>
    <w:p w:rsidR="009E288A" w:rsidRDefault="009E288A" w:rsidP="009E288A">
      <w:pPr>
        <w:pStyle w:val="Nagwek50"/>
        <w:shd w:val="clear" w:color="auto" w:fill="auto"/>
        <w:spacing w:before="0" w:after="0" w:line="240" w:lineRule="exact"/>
        <w:ind w:right="40"/>
        <w:rPr>
          <w:rStyle w:val="Nagwek5"/>
          <w:b/>
          <w:bCs/>
          <w:color w:val="000000"/>
        </w:rPr>
      </w:pPr>
    </w:p>
    <w:bookmarkEnd w:id="0"/>
    <w:p w:rsidR="009E288A" w:rsidRDefault="009E288A" w:rsidP="00D16E69">
      <w:pPr>
        <w:pStyle w:val="Nagwek50"/>
        <w:shd w:val="clear" w:color="auto" w:fill="auto"/>
        <w:spacing w:before="0" w:after="0" w:line="240" w:lineRule="exact"/>
        <w:ind w:right="40"/>
        <w:jc w:val="left"/>
      </w:pPr>
    </w:p>
    <w:p w:rsidR="009E288A" w:rsidRPr="009E288A" w:rsidRDefault="00D16E69" w:rsidP="00D16E69">
      <w:pPr>
        <w:pStyle w:val="Nagwek50"/>
        <w:shd w:val="clear" w:color="auto" w:fill="auto"/>
        <w:spacing w:before="0" w:after="0" w:line="240" w:lineRule="exact"/>
        <w:ind w:right="40"/>
        <w:rPr>
          <w:rStyle w:val="Nagwek5"/>
          <w:b/>
        </w:rPr>
      </w:pPr>
      <w:r>
        <w:rPr>
          <w:rStyle w:val="Nagwek5"/>
          <w:b/>
          <w:color w:val="000000"/>
        </w:rPr>
        <w:t>Instrukcja</w:t>
      </w:r>
      <w:r w:rsidR="009E288A" w:rsidRPr="009E288A">
        <w:rPr>
          <w:rStyle w:val="Nagwek5"/>
          <w:b/>
          <w:color w:val="000000"/>
        </w:rPr>
        <w:t xml:space="preserve"> w sprawie zasad udostępniania informacji publicznej </w:t>
      </w:r>
      <w:r>
        <w:rPr>
          <w:rStyle w:val="Nagwek5"/>
          <w:b/>
          <w:color w:val="000000"/>
        </w:rPr>
        <w:br/>
      </w:r>
      <w:r w:rsidR="009E288A" w:rsidRPr="009E288A">
        <w:rPr>
          <w:rStyle w:val="Nagwek5"/>
          <w:b/>
          <w:color w:val="000000"/>
        </w:rPr>
        <w:t>w Urzędzie Gminy Krzęcin</w:t>
      </w:r>
    </w:p>
    <w:p w:rsidR="009E288A" w:rsidRDefault="009E288A" w:rsidP="00D16E69">
      <w:pPr>
        <w:pStyle w:val="Teksttreci20"/>
        <w:shd w:val="clear" w:color="auto" w:fill="auto"/>
        <w:spacing w:before="0" w:after="0"/>
        <w:ind w:firstLine="0"/>
        <w:rPr>
          <w:rStyle w:val="Teksttreci2"/>
          <w:color w:val="000000"/>
        </w:rPr>
      </w:pPr>
    </w:p>
    <w:p w:rsidR="009E288A" w:rsidRPr="009E288A" w:rsidRDefault="009E288A" w:rsidP="00D16E69">
      <w:pPr>
        <w:pStyle w:val="Teksttreci20"/>
        <w:shd w:val="clear" w:color="auto" w:fill="auto"/>
        <w:spacing w:before="0" w:after="0"/>
        <w:ind w:firstLine="0"/>
        <w:rPr>
          <w:sz w:val="24"/>
          <w:szCs w:val="24"/>
        </w:rPr>
      </w:pPr>
      <w:r w:rsidRPr="009E288A">
        <w:rPr>
          <w:rStyle w:val="Teksttreci2"/>
          <w:b/>
          <w:color w:val="000000"/>
          <w:sz w:val="24"/>
          <w:szCs w:val="24"/>
        </w:rPr>
        <w:t>§ 1.</w:t>
      </w:r>
      <w:r w:rsidRPr="009E288A">
        <w:rPr>
          <w:rStyle w:val="Teksttreci2"/>
          <w:color w:val="000000"/>
          <w:sz w:val="24"/>
          <w:szCs w:val="24"/>
        </w:rPr>
        <w:t xml:space="preserve"> 1. Udostępnianie informacji publicznych, znajdujących się w posiadaniu Urzędu</w:t>
      </w:r>
      <w:r w:rsidR="007851EF">
        <w:rPr>
          <w:rStyle w:val="Teksttreci2"/>
          <w:color w:val="000000"/>
          <w:sz w:val="24"/>
          <w:szCs w:val="24"/>
        </w:rPr>
        <w:t xml:space="preserve"> </w:t>
      </w:r>
      <w:r w:rsidRPr="009E288A">
        <w:rPr>
          <w:rStyle w:val="Teksttreci2"/>
          <w:color w:val="000000"/>
          <w:sz w:val="24"/>
          <w:szCs w:val="24"/>
        </w:rPr>
        <w:t>Gminy Krzęcin następuje poprzez:</w:t>
      </w:r>
    </w:p>
    <w:p w:rsidR="009E288A" w:rsidRPr="009E288A" w:rsidRDefault="009E288A" w:rsidP="00A7223E">
      <w:pPr>
        <w:pStyle w:val="Teksttreci20"/>
        <w:numPr>
          <w:ilvl w:val="0"/>
          <w:numId w:val="6"/>
        </w:numPr>
        <w:shd w:val="clear" w:color="auto" w:fill="auto"/>
        <w:tabs>
          <w:tab w:val="left" w:pos="1365"/>
        </w:tabs>
        <w:spacing w:before="0" w:after="0" w:line="269" w:lineRule="exact"/>
        <w:ind w:left="1134" w:hanging="426"/>
        <w:rPr>
          <w:sz w:val="24"/>
          <w:szCs w:val="24"/>
        </w:rPr>
      </w:pPr>
      <w:r w:rsidRPr="009E288A">
        <w:rPr>
          <w:rStyle w:val="Teksttreci2"/>
          <w:color w:val="000000"/>
          <w:sz w:val="24"/>
          <w:szCs w:val="24"/>
        </w:rPr>
        <w:t>ogłaszanie informacji publicznych, w tym dokumentów urzędowych w Biuletynie</w:t>
      </w:r>
      <w:r>
        <w:rPr>
          <w:rStyle w:val="Teksttreci2"/>
          <w:color w:val="000000"/>
          <w:sz w:val="24"/>
          <w:szCs w:val="24"/>
        </w:rPr>
        <w:t xml:space="preserve"> </w:t>
      </w:r>
      <w:r w:rsidRPr="009E288A">
        <w:rPr>
          <w:rStyle w:val="Teksttreci2"/>
          <w:color w:val="000000"/>
          <w:sz w:val="24"/>
          <w:szCs w:val="24"/>
        </w:rPr>
        <w:t>Informacji Publicznej Gminy Krzęcin oraz na oficjalnej stronie Urzędu Gminy Krzęcin,</w:t>
      </w:r>
    </w:p>
    <w:p w:rsidR="009E288A" w:rsidRPr="009E288A" w:rsidRDefault="009E288A" w:rsidP="00A7223E">
      <w:pPr>
        <w:pStyle w:val="Teksttreci20"/>
        <w:numPr>
          <w:ilvl w:val="0"/>
          <w:numId w:val="6"/>
        </w:numPr>
        <w:shd w:val="clear" w:color="auto" w:fill="auto"/>
        <w:tabs>
          <w:tab w:val="left" w:pos="1374"/>
        </w:tabs>
        <w:spacing w:before="0" w:after="0" w:line="269" w:lineRule="exact"/>
        <w:ind w:left="1134" w:hanging="426"/>
        <w:rPr>
          <w:sz w:val="24"/>
          <w:szCs w:val="24"/>
        </w:rPr>
      </w:pPr>
      <w:r w:rsidRPr="009E288A">
        <w:rPr>
          <w:rStyle w:val="Teksttreci2"/>
          <w:color w:val="000000"/>
          <w:sz w:val="24"/>
          <w:szCs w:val="24"/>
        </w:rPr>
        <w:t>wyłożenie lub wywieszenie w miejscach ogólnodostępnych,</w:t>
      </w:r>
    </w:p>
    <w:p w:rsidR="009E288A" w:rsidRPr="009E288A" w:rsidRDefault="009E288A" w:rsidP="00A7223E">
      <w:pPr>
        <w:pStyle w:val="Teksttreci20"/>
        <w:numPr>
          <w:ilvl w:val="0"/>
          <w:numId w:val="6"/>
        </w:numPr>
        <w:shd w:val="clear" w:color="auto" w:fill="auto"/>
        <w:tabs>
          <w:tab w:val="left" w:pos="1374"/>
        </w:tabs>
        <w:spacing w:before="0" w:after="0" w:line="269" w:lineRule="exact"/>
        <w:ind w:left="1134" w:hanging="426"/>
        <w:rPr>
          <w:sz w:val="24"/>
          <w:szCs w:val="24"/>
        </w:rPr>
      </w:pPr>
      <w:r w:rsidRPr="009E288A">
        <w:rPr>
          <w:rStyle w:val="Teksttreci2"/>
          <w:color w:val="000000"/>
          <w:sz w:val="24"/>
          <w:szCs w:val="24"/>
        </w:rPr>
        <w:t>zainstalowanie w miejscach, o których mowa w punkcie 2, urządzenia umożliwiającego zapoznanie się z tą informacją,</w:t>
      </w:r>
    </w:p>
    <w:p w:rsidR="009E288A" w:rsidRPr="009E288A" w:rsidRDefault="009E288A" w:rsidP="00A7223E">
      <w:pPr>
        <w:pStyle w:val="Teksttreci20"/>
        <w:numPr>
          <w:ilvl w:val="0"/>
          <w:numId w:val="6"/>
        </w:numPr>
        <w:shd w:val="clear" w:color="auto" w:fill="auto"/>
        <w:tabs>
          <w:tab w:val="left" w:pos="1374"/>
        </w:tabs>
        <w:spacing w:before="0" w:after="236" w:line="269" w:lineRule="exact"/>
        <w:ind w:left="1134" w:hanging="426"/>
        <w:rPr>
          <w:sz w:val="24"/>
          <w:szCs w:val="24"/>
        </w:rPr>
      </w:pPr>
      <w:r w:rsidRPr="009E288A">
        <w:rPr>
          <w:rStyle w:val="Teksttreci2"/>
          <w:color w:val="000000"/>
          <w:sz w:val="24"/>
          <w:szCs w:val="24"/>
        </w:rPr>
        <w:t>udostępnianie na wniosek zainteresowanego.</w:t>
      </w:r>
    </w:p>
    <w:p w:rsidR="009E288A" w:rsidRPr="007851EF" w:rsidRDefault="007851EF" w:rsidP="007851EF">
      <w:pPr>
        <w:pStyle w:val="Teksttreci20"/>
        <w:shd w:val="clear" w:color="auto" w:fill="auto"/>
        <w:spacing w:before="0" w:after="0"/>
        <w:ind w:firstLine="0"/>
        <w:rPr>
          <w:rStyle w:val="Teksttreci2"/>
          <w:color w:val="000000"/>
        </w:rPr>
      </w:pPr>
      <w:r>
        <w:rPr>
          <w:rStyle w:val="Teksttreci2"/>
          <w:color w:val="000000"/>
          <w:sz w:val="24"/>
          <w:szCs w:val="24"/>
        </w:rPr>
        <w:t xml:space="preserve">2. </w:t>
      </w:r>
      <w:r w:rsidR="009E288A" w:rsidRPr="009E288A">
        <w:rPr>
          <w:rStyle w:val="Teksttreci2"/>
          <w:color w:val="000000"/>
          <w:sz w:val="24"/>
          <w:szCs w:val="24"/>
        </w:rPr>
        <w:t>Informacja publiczna, która nie została udostępniona w Biuletynie Informacji Publicznej</w:t>
      </w:r>
      <w:r w:rsidR="009E288A">
        <w:rPr>
          <w:rStyle w:val="Teksttreci2"/>
          <w:color w:val="000000"/>
          <w:sz w:val="24"/>
          <w:szCs w:val="24"/>
        </w:rPr>
        <w:t xml:space="preserve"> </w:t>
      </w:r>
      <w:r w:rsidR="009E288A" w:rsidRPr="009E288A">
        <w:rPr>
          <w:rStyle w:val="Teksttreci2"/>
          <w:color w:val="000000"/>
          <w:sz w:val="24"/>
          <w:szCs w:val="24"/>
        </w:rPr>
        <w:t>Gminy Krzęcin jest udostępniana na wniosek.</w:t>
      </w:r>
    </w:p>
    <w:p w:rsidR="00A7223E" w:rsidRDefault="00793BBC" w:rsidP="007851EF">
      <w:pPr>
        <w:pStyle w:val="Teksttreci20"/>
        <w:shd w:val="clear" w:color="auto" w:fill="auto"/>
        <w:spacing w:before="0" w:after="0"/>
        <w:ind w:firstLine="0"/>
        <w:rPr>
          <w:rStyle w:val="Teksttreci2"/>
          <w:color w:val="000000"/>
          <w:sz w:val="24"/>
          <w:szCs w:val="24"/>
        </w:rPr>
      </w:pPr>
      <w:r>
        <w:rPr>
          <w:rStyle w:val="Teksttreci2"/>
          <w:color w:val="000000"/>
          <w:sz w:val="24"/>
          <w:szCs w:val="24"/>
        </w:rPr>
        <w:t>3. Przykładowy w</w:t>
      </w:r>
      <w:r w:rsidR="009E288A" w:rsidRPr="009E288A">
        <w:rPr>
          <w:rStyle w:val="Teksttreci2"/>
          <w:color w:val="000000"/>
          <w:sz w:val="24"/>
          <w:szCs w:val="24"/>
        </w:rPr>
        <w:t>zór wniosku, o którym mowa w ust. 2</w:t>
      </w:r>
      <w:r w:rsidR="00A7223E">
        <w:rPr>
          <w:rStyle w:val="Teksttreci2"/>
          <w:color w:val="000000"/>
          <w:sz w:val="24"/>
          <w:szCs w:val="24"/>
        </w:rPr>
        <w:t>, który może być wykorzystany przez Wnioskodawcę,</w:t>
      </w:r>
      <w:r w:rsidR="009E288A" w:rsidRPr="009E288A">
        <w:rPr>
          <w:rStyle w:val="Teksttreci2"/>
          <w:color w:val="000000"/>
          <w:sz w:val="24"/>
          <w:szCs w:val="24"/>
        </w:rPr>
        <w:t xml:space="preserve"> okreś</w:t>
      </w:r>
      <w:r w:rsidR="007851EF">
        <w:rPr>
          <w:rStyle w:val="Teksttreci2"/>
          <w:color w:val="000000"/>
          <w:sz w:val="24"/>
          <w:szCs w:val="24"/>
        </w:rPr>
        <w:t xml:space="preserve">la </w:t>
      </w:r>
      <w:r w:rsidR="007851EF" w:rsidRPr="00874FFF">
        <w:rPr>
          <w:rStyle w:val="Teksttreci2"/>
          <w:b/>
          <w:color w:val="000000"/>
          <w:sz w:val="24"/>
          <w:szCs w:val="24"/>
        </w:rPr>
        <w:t>załącznik nr 1</w:t>
      </w:r>
      <w:r w:rsidR="007851EF">
        <w:rPr>
          <w:rStyle w:val="Teksttreci2"/>
          <w:color w:val="000000"/>
          <w:sz w:val="24"/>
          <w:szCs w:val="24"/>
        </w:rPr>
        <w:t xml:space="preserve"> do </w:t>
      </w:r>
      <w:r w:rsidR="00A7223E">
        <w:rPr>
          <w:rStyle w:val="Teksttreci2"/>
          <w:color w:val="000000"/>
          <w:sz w:val="24"/>
          <w:szCs w:val="24"/>
        </w:rPr>
        <w:t>Instrukcji.</w:t>
      </w:r>
    </w:p>
    <w:p w:rsidR="007851EF" w:rsidRPr="00A7223E" w:rsidRDefault="00A7223E" w:rsidP="007851EF">
      <w:pPr>
        <w:pStyle w:val="Teksttreci20"/>
        <w:shd w:val="clear" w:color="auto" w:fill="auto"/>
        <w:spacing w:before="0" w:after="0"/>
        <w:ind w:firstLine="0"/>
        <w:rPr>
          <w:rStyle w:val="Teksttreci2"/>
          <w:color w:val="000000"/>
          <w:sz w:val="24"/>
          <w:szCs w:val="24"/>
        </w:rPr>
      </w:pPr>
      <w:r>
        <w:rPr>
          <w:rStyle w:val="Teksttreci2"/>
          <w:color w:val="000000"/>
          <w:sz w:val="24"/>
          <w:szCs w:val="24"/>
        </w:rPr>
        <w:t xml:space="preserve"> </w:t>
      </w:r>
    </w:p>
    <w:p w:rsidR="009E288A" w:rsidRPr="009E288A" w:rsidRDefault="009E288A" w:rsidP="00D16E69">
      <w:pPr>
        <w:pStyle w:val="Teksttreci20"/>
        <w:shd w:val="clear" w:color="auto" w:fill="auto"/>
        <w:spacing w:before="0" w:after="240" w:line="269" w:lineRule="exact"/>
        <w:ind w:firstLine="0"/>
        <w:rPr>
          <w:sz w:val="24"/>
          <w:szCs w:val="24"/>
        </w:rPr>
      </w:pPr>
      <w:r w:rsidRPr="009E288A">
        <w:rPr>
          <w:rStyle w:val="Teksttreci2"/>
          <w:b/>
          <w:color w:val="000000"/>
          <w:sz w:val="24"/>
          <w:szCs w:val="24"/>
        </w:rPr>
        <w:t>§ 2.</w:t>
      </w:r>
      <w:r w:rsidRPr="009E288A">
        <w:rPr>
          <w:rStyle w:val="Teksttreci2"/>
          <w:color w:val="000000"/>
          <w:sz w:val="24"/>
          <w:szCs w:val="24"/>
        </w:rPr>
        <w:t xml:space="preserve"> Pracownicy na samodzielnych stanowiskach pracy ponoszą odpowiedzialność za udostępnianie</w:t>
      </w:r>
      <w:r>
        <w:rPr>
          <w:rStyle w:val="Teksttreci2"/>
          <w:color w:val="000000"/>
          <w:sz w:val="24"/>
          <w:szCs w:val="24"/>
        </w:rPr>
        <w:t xml:space="preserve"> </w:t>
      </w:r>
      <w:r w:rsidRPr="009E288A">
        <w:rPr>
          <w:rStyle w:val="Teksttreci2"/>
          <w:color w:val="000000"/>
          <w:sz w:val="24"/>
          <w:szCs w:val="24"/>
        </w:rPr>
        <w:t>informacji publicznej, będącej w ich posiadaniu zgodnie z właściwością rzeczową określoną</w:t>
      </w:r>
      <w:r>
        <w:rPr>
          <w:rStyle w:val="Teksttreci2"/>
          <w:color w:val="000000"/>
          <w:sz w:val="24"/>
          <w:szCs w:val="24"/>
        </w:rPr>
        <w:t xml:space="preserve"> </w:t>
      </w:r>
      <w:r w:rsidRPr="009E288A">
        <w:rPr>
          <w:rStyle w:val="Teksttreci2"/>
          <w:color w:val="000000"/>
          <w:sz w:val="24"/>
          <w:szCs w:val="24"/>
        </w:rPr>
        <w:t xml:space="preserve">w Regulaminie Organizacyjnym Urzędu Gminy </w:t>
      </w:r>
      <w:r>
        <w:rPr>
          <w:rStyle w:val="Teksttreci2"/>
          <w:color w:val="000000"/>
          <w:sz w:val="24"/>
          <w:szCs w:val="24"/>
        </w:rPr>
        <w:t>Krzęcin</w:t>
      </w:r>
      <w:r w:rsidRPr="009E288A">
        <w:rPr>
          <w:rStyle w:val="Teksttreci2"/>
          <w:color w:val="000000"/>
          <w:sz w:val="24"/>
          <w:szCs w:val="24"/>
        </w:rPr>
        <w:t xml:space="preserve"> oraz szczegółowych zakresach</w:t>
      </w:r>
      <w:r>
        <w:rPr>
          <w:rStyle w:val="Teksttreci2"/>
          <w:color w:val="000000"/>
          <w:sz w:val="24"/>
          <w:szCs w:val="24"/>
        </w:rPr>
        <w:t xml:space="preserve"> </w:t>
      </w:r>
      <w:r w:rsidRPr="009E288A">
        <w:rPr>
          <w:rStyle w:val="Teksttreci2"/>
          <w:color w:val="000000"/>
          <w:sz w:val="24"/>
          <w:szCs w:val="24"/>
        </w:rPr>
        <w:t>zadań.</w:t>
      </w:r>
    </w:p>
    <w:p w:rsidR="009E288A" w:rsidRPr="009E288A" w:rsidRDefault="009E288A" w:rsidP="00D16E69">
      <w:pPr>
        <w:pStyle w:val="Teksttreci20"/>
        <w:shd w:val="clear" w:color="auto" w:fill="auto"/>
        <w:spacing w:before="0" w:after="0" w:line="269" w:lineRule="exact"/>
        <w:ind w:firstLine="0"/>
        <w:rPr>
          <w:sz w:val="24"/>
          <w:szCs w:val="24"/>
        </w:rPr>
      </w:pPr>
      <w:r w:rsidRPr="009E288A">
        <w:rPr>
          <w:rStyle w:val="Teksttreci2"/>
          <w:b/>
          <w:color w:val="000000"/>
          <w:sz w:val="24"/>
          <w:szCs w:val="24"/>
        </w:rPr>
        <w:t>§ 3.</w:t>
      </w:r>
      <w:r>
        <w:rPr>
          <w:rStyle w:val="Teksttreci2"/>
          <w:color w:val="000000"/>
          <w:sz w:val="24"/>
          <w:szCs w:val="24"/>
        </w:rPr>
        <w:t xml:space="preserve"> 1</w:t>
      </w:r>
      <w:r w:rsidRPr="009E288A">
        <w:rPr>
          <w:rStyle w:val="Teksttreci2"/>
          <w:color w:val="000000"/>
          <w:sz w:val="24"/>
          <w:szCs w:val="24"/>
        </w:rPr>
        <w:t>. Pracownicy na samodzielnych stanowiskach pracy organizują pracę w sposób gwarantujący</w:t>
      </w:r>
      <w:r>
        <w:rPr>
          <w:rStyle w:val="Teksttreci2"/>
          <w:color w:val="000000"/>
          <w:sz w:val="24"/>
          <w:szCs w:val="24"/>
        </w:rPr>
        <w:t xml:space="preserve"> </w:t>
      </w:r>
      <w:r w:rsidRPr="009E288A">
        <w:rPr>
          <w:rStyle w:val="Teksttreci2"/>
          <w:color w:val="000000"/>
          <w:sz w:val="24"/>
          <w:szCs w:val="24"/>
        </w:rPr>
        <w:t>realizację prawa dostępu do informacji publicznej.</w:t>
      </w:r>
    </w:p>
    <w:p w:rsidR="009E288A" w:rsidRPr="009E288A" w:rsidRDefault="009E288A" w:rsidP="00D16E69">
      <w:pPr>
        <w:pStyle w:val="Teksttreci20"/>
        <w:shd w:val="clear" w:color="auto" w:fill="auto"/>
        <w:spacing w:before="0" w:after="0"/>
        <w:ind w:firstLine="0"/>
        <w:rPr>
          <w:sz w:val="24"/>
          <w:szCs w:val="24"/>
        </w:rPr>
      </w:pPr>
      <w:r w:rsidRPr="009E288A">
        <w:rPr>
          <w:rStyle w:val="Teksttreci2"/>
          <w:color w:val="000000"/>
          <w:sz w:val="24"/>
          <w:szCs w:val="24"/>
        </w:rPr>
        <w:t>Przeniesienie informacji publicznej na elektroniczny nośnik danych jest możliwe wyłącznie</w:t>
      </w:r>
      <w:r>
        <w:rPr>
          <w:rStyle w:val="Teksttreci2"/>
          <w:color w:val="000000"/>
          <w:sz w:val="24"/>
          <w:szCs w:val="24"/>
        </w:rPr>
        <w:t xml:space="preserve"> </w:t>
      </w:r>
      <w:r w:rsidRPr="009E288A">
        <w:rPr>
          <w:rStyle w:val="Teksttreci2"/>
          <w:color w:val="000000"/>
          <w:sz w:val="24"/>
          <w:szCs w:val="24"/>
        </w:rPr>
        <w:t>w przypadku zastosowania nośnika pochodzącego z zasobów Urzędu.</w:t>
      </w:r>
    </w:p>
    <w:p w:rsidR="009E288A" w:rsidRPr="009E288A" w:rsidRDefault="009E288A" w:rsidP="00D16E69">
      <w:pPr>
        <w:pStyle w:val="Teksttreci20"/>
        <w:shd w:val="clear" w:color="auto" w:fill="auto"/>
        <w:spacing w:before="0" w:after="248"/>
        <w:ind w:firstLine="0"/>
        <w:rPr>
          <w:sz w:val="24"/>
          <w:szCs w:val="24"/>
        </w:rPr>
      </w:pPr>
      <w:r w:rsidRPr="009E288A">
        <w:rPr>
          <w:rStyle w:val="Teksttreci2"/>
          <w:color w:val="000000"/>
          <w:sz w:val="24"/>
          <w:szCs w:val="24"/>
        </w:rPr>
        <w:t>2. Czynności, o której mowa w ust. 1 dokonuje pracownik będący użytkownikiem systemu</w:t>
      </w:r>
      <w:r>
        <w:rPr>
          <w:rStyle w:val="Teksttreci2"/>
          <w:color w:val="000000"/>
          <w:sz w:val="24"/>
          <w:szCs w:val="24"/>
        </w:rPr>
        <w:t xml:space="preserve"> </w:t>
      </w:r>
      <w:r w:rsidRPr="009E288A">
        <w:rPr>
          <w:rStyle w:val="Teksttreci2"/>
          <w:color w:val="000000"/>
          <w:sz w:val="24"/>
          <w:szCs w:val="24"/>
        </w:rPr>
        <w:t xml:space="preserve">teleinformatycznego funkcjonującego w Urzędzie Gminy </w:t>
      </w:r>
      <w:r w:rsidR="0074358C">
        <w:rPr>
          <w:rStyle w:val="Teksttreci2"/>
          <w:color w:val="000000"/>
          <w:sz w:val="24"/>
          <w:szCs w:val="24"/>
        </w:rPr>
        <w:t>Krzęcin</w:t>
      </w:r>
      <w:r w:rsidRPr="009E288A">
        <w:rPr>
          <w:rStyle w:val="Teksttreci2"/>
          <w:color w:val="000000"/>
          <w:sz w:val="24"/>
          <w:szCs w:val="24"/>
        </w:rPr>
        <w:t xml:space="preserve"> zgodnie z zasadami</w:t>
      </w:r>
      <w:r>
        <w:rPr>
          <w:rStyle w:val="Teksttreci2"/>
          <w:color w:val="000000"/>
          <w:sz w:val="24"/>
          <w:szCs w:val="24"/>
        </w:rPr>
        <w:t xml:space="preserve"> </w:t>
      </w:r>
      <w:r w:rsidRPr="009E288A">
        <w:rPr>
          <w:rStyle w:val="Teksttreci2"/>
          <w:color w:val="000000"/>
          <w:sz w:val="24"/>
          <w:szCs w:val="24"/>
        </w:rPr>
        <w:t>bezpieczeństwa obowiązującymi w Urzędzie.</w:t>
      </w:r>
    </w:p>
    <w:p w:rsidR="009E288A" w:rsidRPr="00F03B8D" w:rsidRDefault="009E288A" w:rsidP="00D16E69">
      <w:pPr>
        <w:pStyle w:val="Teksttreci20"/>
        <w:shd w:val="clear" w:color="auto" w:fill="auto"/>
        <w:spacing w:before="0" w:after="0" w:line="264" w:lineRule="exact"/>
        <w:ind w:firstLine="0"/>
        <w:rPr>
          <w:rStyle w:val="Teksttreci2"/>
          <w:color w:val="000000"/>
        </w:rPr>
      </w:pPr>
      <w:r w:rsidRPr="00F03B8D">
        <w:rPr>
          <w:rStyle w:val="Teksttreci2"/>
          <w:color w:val="000000"/>
          <w:sz w:val="24"/>
          <w:szCs w:val="24"/>
        </w:rPr>
        <w:t>§4.</w:t>
      </w:r>
      <w:r w:rsidRPr="009E288A">
        <w:rPr>
          <w:rStyle w:val="Teksttreci2"/>
          <w:color w:val="000000"/>
          <w:sz w:val="24"/>
          <w:szCs w:val="24"/>
        </w:rPr>
        <w:t xml:space="preserve"> 1. Wnioski o udostępnienie informacji publicznej podlegają zarejestrowaniu w rejestrze</w:t>
      </w:r>
      <w:r>
        <w:rPr>
          <w:rStyle w:val="Teksttreci2"/>
          <w:color w:val="000000"/>
          <w:sz w:val="24"/>
          <w:szCs w:val="24"/>
        </w:rPr>
        <w:t xml:space="preserve"> </w:t>
      </w:r>
      <w:r w:rsidRPr="009E288A">
        <w:rPr>
          <w:rStyle w:val="Teksttreci2"/>
          <w:color w:val="000000"/>
          <w:sz w:val="24"/>
          <w:szCs w:val="24"/>
        </w:rPr>
        <w:t>wniosków o udostępnienie informacji publicznej, prowadzonym przez Urząd Gminy</w:t>
      </w:r>
      <w:r>
        <w:rPr>
          <w:rStyle w:val="Teksttreci2"/>
          <w:color w:val="000000"/>
          <w:sz w:val="24"/>
          <w:szCs w:val="24"/>
        </w:rPr>
        <w:t xml:space="preserve"> Krzęcin</w:t>
      </w:r>
      <w:r w:rsidRPr="009E288A">
        <w:rPr>
          <w:rStyle w:val="Teksttreci2"/>
          <w:color w:val="000000"/>
          <w:sz w:val="24"/>
          <w:szCs w:val="24"/>
        </w:rPr>
        <w:t xml:space="preserve"> </w:t>
      </w:r>
      <w:r w:rsidR="00874FFF">
        <w:rPr>
          <w:rStyle w:val="Teksttreci2"/>
          <w:color w:val="000000"/>
          <w:sz w:val="24"/>
          <w:szCs w:val="24"/>
        </w:rPr>
        <w:t>przez komórkę wskazaną w Regulaminie organizacyjny</w:t>
      </w:r>
      <w:r w:rsidR="00793BBC">
        <w:rPr>
          <w:rStyle w:val="Teksttreci2"/>
          <w:color w:val="000000"/>
          <w:sz w:val="24"/>
          <w:szCs w:val="24"/>
        </w:rPr>
        <w:t>m</w:t>
      </w:r>
      <w:r w:rsidR="00874FFF">
        <w:rPr>
          <w:rStyle w:val="Teksttreci2"/>
          <w:color w:val="000000"/>
          <w:sz w:val="24"/>
          <w:szCs w:val="24"/>
        </w:rPr>
        <w:t xml:space="preserve"> Urzędu Gminy </w:t>
      </w:r>
      <w:r w:rsidR="00793BBC">
        <w:rPr>
          <w:rStyle w:val="Teksttreci2"/>
          <w:color w:val="000000"/>
          <w:sz w:val="24"/>
          <w:szCs w:val="24"/>
        </w:rPr>
        <w:br/>
      </w:r>
      <w:r w:rsidR="00874FFF">
        <w:rPr>
          <w:rStyle w:val="Teksttreci2"/>
          <w:color w:val="000000"/>
          <w:sz w:val="24"/>
          <w:szCs w:val="24"/>
        </w:rPr>
        <w:t>w Krzęcinie</w:t>
      </w:r>
      <w:r w:rsidR="00E67CEE">
        <w:rPr>
          <w:rStyle w:val="Teksttreci2"/>
          <w:sz w:val="24"/>
          <w:szCs w:val="24"/>
        </w:rPr>
        <w:t>.</w:t>
      </w:r>
    </w:p>
    <w:p w:rsidR="009E288A" w:rsidRPr="009E288A" w:rsidRDefault="009E288A" w:rsidP="00A7223E">
      <w:pPr>
        <w:pStyle w:val="Teksttreci20"/>
        <w:numPr>
          <w:ilvl w:val="0"/>
          <w:numId w:val="4"/>
        </w:numPr>
        <w:shd w:val="clear" w:color="auto" w:fill="auto"/>
        <w:spacing w:before="0" w:after="0" w:line="269" w:lineRule="exact"/>
        <w:ind w:left="426" w:firstLine="0"/>
        <w:jc w:val="left"/>
        <w:rPr>
          <w:sz w:val="24"/>
          <w:szCs w:val="24"/>
        </w:rPr>
      </w:pPr>
      <w:r w:rsidRPr="009E288A">
        <w:rPr>
          <w:rStyle w:val="Teksttreci2"/>
          <w:color w:val="000000"/>
          <w:sz w:val="24"/>
          <w:szCs w:val="24"/>
        </w:rPr>
        <w:t>Wzór rejestru</w:t>
      </w:r>
      <w:r w:rsidR="00E67CEE">
        <w:rPr>
          <w:rStyle w:val="Teksttreci2"/>
          <w:color w:val="000000"/>
          <w:sz w:val="24"/>
          <w:szCs w:val="24"/>
        </w:rPr>
        <w:t xml:space="preserve"> o którym mowa w ust. 1 niniejszej instrukcji</w:t>
      </w:r>
      <w:r w:rsidRPr="009E288A">
        <w:rPr>
          <w:rStyle w:val="Teksttreci2"/>
          <w:color w:val="000000"/>
          <w:sz w:val="24"/>
          <w:szCs w:val="24"/>
        </w:rPr>
        <w:t xml:space="preserve"> określa </w:t>
      </w:r>
      <w:r w:rsidRPr="00874FFF">
        <w:rPr>
          <w:rStyle w:val="Teksttreci2"/>
          <w:b/>
          <w:color w:val="000000"/>
          <w:sz w:val="24"/>
          <w:szCs w:val="24"/>
        </w:rPr>
        <w:t>załącznik nr 2</w:t>
      </w:r>
      <w:r w:rsidRPr="009E288A">
        <w:rPr>
          <w:rStyle w:val="Teksttreci2"/>
          <w:color w:val="000000"/>
          <w:sz w:val="24"/>
          <w:szCs w:val="24"/>
        </w:rPr>
        <w:t xml:space="preserve"> do Instrukcji.</w:t>
      </w:r>
    </w:p>
    <w:p w:rsidR="009E288A" w:rsidRPr="009E288A" w:rsidRDefault="009E288A" w:rsidP="00A7223E">
      <w:pPr>
        <w:pStyle w:val="Teksttreci20"/>
        <w:numPr>
          <w:ilvl w:val="0"/>
          <w:numId w:val="4"/>
        </w:numPr>
        <w:shd w:val="clear" w:color="auto" w:fill="auto"/>
        <w:spacing w:before="0" w:after="0" w:line="269" w:lineRule="exact"/>
        <w:ind w:left="426" w:firstLine="0"/>
        <w:jc w:val="left"/>
        <w:rPr>
          <w:rStyle w:val="Teksttreci2"/>
          <w:sz w:val="24"/>
          <w:szCs w:val="24"/>
          <w:shd w:val="clear" w:color="auto" w:fill="auto"/>
        </w:rPr>
      </w:pPr>
      <w:r w:rsidRPr="009E288A">
        <w:rPr>
          <w:rStyle w:val="Teksttreci2"/>
          <w:color w:val="000000"/>
          <w:sz w:val="24"/>
          <w:szCs w:val="24"/>
        </w:rPr>
        <w:t>Pracownicy</w:t>
      </w:r>
      <w:r w:rsidR="00D16E69">
        <w:rPr>
          <w:rStyle w:val="Teksttreci2"/>
          <w:color w:val="000000"/>
          <w:sz w:val="24"/>
          <w:szCs w:val="24"/>
        </w:rPr>
        <w:t xml:space="preserve"> prowadzący rejestr</w:t>
      </w:r>
      <w:r w:rsidRPr="009E288A">
        <w:rPr>
          <w:rStyle w:val="Teksttreci2"/>
          <w:color w:val="000000"/>
          <w:sz w:val="24"/>
          <w:szCs w:val="24"/>
        </w:rPr>
        <w:t xml:space="preserve"> odpowiadają za:</w:t>
      </w:r>
      <w:r>
        <w:rPr>
          <w:rStyle w:val="Teksttreci2"/>
          <w:color w:val="000000"/>
          <w:sz w:val="24"/>
          <w:szCs w:val="24"/>
        </w:rPr>
        <w:t xml:space="preserve"> </w:t>
      </w:r>
    </w:p>
    <w:p w:rsidR="009E288A" w:rsidRPr="009E288A" w:rsidRDefault="00D16E69" w:rsidP="00A7223E">
      <w:pPr>
        <w:pStyle w:val="Teksttreci20"/>
        <w:numPr>
          <w:ilvl w:val="0"/>
          <w:numId w:val="7"/>
        </w:numPr>
        <w:shd w:val="clear" w:color="auto" w:fill="auto"/>
        <w:spacing w:before="0" w:after="0" w:line="269" w:lineRule="exact"/>
        <w:ind w:left="993"/>
        <w:rPr>
          <w:sz w:val="24"/>
          <w:szCs w:val="24"/>
        </w:rPr>
      </w:pPr>
      <w:r>
        <w:rPr>
          <w:rStyle w:val="Teksttreci2"/>
          <w:color w:val="000000"/>
          <w:sz w:val="24"/>
          <w:szCs w:val="24"/>
        </w:rPr>
        <w:t>k</w:t>
      </w:r>
      <w:r w:rsidR="009E288A" w:rsidRPr="009E288A">
        <w:rPr>
          <w:rStyle w:val="Teksttreci2"/>
          <w:color w:val="000000"/>
          <w:sz w:val="24"/>
          <w:szCs w:val="24"/>
        </w:rPr>
        <w:t>ontrolę terminowości załatwienia zarejestrowanych wniosków - w przypadku, gdy</w:t>
      </w:r>
      <w:r>
        <w:rPr>
          <w:rStyle w:val="Teksttreci2"/>
          <w:color w:val="000000"/>
          <w:sz w:val="24"/>
          <w:szCs w:val="24"/>
        </w:rPr>
        <w:t xml:space="preserve"> </w:t>
      </w:r>
      <w:r w:rsidR="009E288A" w:rsidRPr="009E288A">
        <w:rPr>
          <w:rStyle w:val="Teksttreci2"/>
          <w:color w:val="000000"/>
          <w:sz w:val="24"/>
          <w:szCs w:val="24"/>
        </w:rPr>
        <w:t>udostępnienie informacji będącej przedmiotem wniosku leży w ich gestii,</w:t>
      </w:r>
    </w:p>
    <w:p w:rsidR="009E288A" w:rsidRPr="00BE6569" w:rsidRDefault="00A7223E" w:rsidP="00A7223E">
      <w:pPr>
        <w:pStyle w:val="Teksttreci20"/>
        <w:numPr>
          <w:ilvl w:val="0"/>
          <w:numId w:val="7"/>
        </w:numPr>
        <w:shd w:val="clear" w:color="auto" w:fill="auto"/>
        <w:spacing w:before="0" w:after="0" w:line="269" w:lineRule="exact"/>
        <w:ind w:left="993"/>
        <w:rPr>
          <w:rStyle w:val="Teksttreci2"/>
          <w:sz w:val="24"/>
          <w:szCs w:val="24"/>
          <w:shd w:val="clear" w:color="auto" w:fill="auto"/>
        </w:rPr>
      </w:pPr>
      <w:r>
        <w:rPr>
          <w:rStyle w:val="Teksttreci2"/>
          <w:color w:val="000000"/>
          <w:sz w:val="24"/>
          <w:szCs w:val="24"/>
        </w:rPr>
        <w:t>n</w:t>
      </w:r>
      <w:r w:rsidR="009E288A" w:rsidRPr="009E288A">
        <w:rPr>
          <w:rStyle w:val="Teksttreci2"/>
          <w:color w:val="000000"/>
          <w:sz w:val="24"/>
          <w:szCs w:val="24"/>
        </w:rPr>
        <w:t xml:space="preserve">iezwłoczne </w:t>
      </w:r>
      <w:r w:rsidR="00D16E69">
        <w:rPr>
          <w:rStyle w:val="Teksttreci2"/>
          <w:color w:val="000000"/>
          <w:sz w:val="24"/>
          <w:szCs w:val="24"/>
        </w:rPr>
        <w:t>poinformowanie wnioskodawcy o niemożliwości realizacji wniosku</w:t>
      </w:r>
      <w:r w:rsidR="009E288A" w:rsidRPr="009E288A">
        <w:rPr>
          <w:rStyle w:val="Teksttreci2"/>
          <w:color w:val="000000"/>
          <w:sz w:val="24"/>
          <w:szCs w:val="24"/>
        </w:rPr>
        <w:t xml:space="preserve"> - w przypadku zarejestrowania wniosku, którego rozpatrzenie i załatwienie</w:t>
      </w:r>
      <w:r w:rsidR="00D16E69">
        <w:rPr>
          <w:rStyle w:val="Teksttreci2"/>
          <w:color w:val="000000"/>
          <w:sz w:val="24"/>
          <w:szCs w:val="24"/>
        </w:rPr>
        <w:t xml:space="preserve"> nie</w:t>
      </w:r>
      <w:r w:rsidR="009E288A" w:rsidRPr="009E288A">
        <w:rPr>
          <w:rStyle w:val="Teksttreci2"/>
          <w:color w:val="000000"/>
          <w:sz w:val="24"/>
          <w:szCs w:val="24"/>
        </w:rPr>
        <w:t xml:space="preserve"> leży w</w:t>
      </w:r>
      <w:r w:rsidR="00D16E69">
        <w:rPr>
          <w:rStyle w:val="Teksttreci2"/>
          <w:color w:val="000000"/>
          <w:sz w:val="24"/>
          <w:szCs w:val="24"/>
        </w:rPr>
        <w:t xml:space="preserve"> </w:t>
      </w:r>
      <w:r w:rsidR="009E288A" w:rsidRPr="009E288A">
        <w:rPr>
          <w:rStyle w:val="Teksttreci2"/>
          <w:color w:val="000000"/>
          <w:sz w:val="24"/>
          <w:szCs w:val="24"/>
        </w:rPr>
        <w:t xml:space="preserve">gestii </w:t>
      </w:r>
      <w:r w:rsidR="00D16E69">
        <w:rPr>
          <w:rStyle w:val="Teksttreci2"/>
          <w:color w:val="000000"/>
          <w:sz w:val="24"/>
          <w:szCs w:val="24"/>
        </w:rPr>
        <w:t>pracowników Urzędu Gminy w Krzęcinie</w:t>
      </w:r>
      <w:r w:rsidR="009E288A" w:rsidRPr="009E288A">
        <w:rPr>
          <w:rStyle w:val="Teksttreci2"/>
          <w:color w:val="000000"/>
          <w:sz w:val="24"/>
          <w:szCs w:val="24"/>
        </w:rPr>
        <w:t>.</w:t>
      </w:r>
    </w:p>
    <w:p w:rsidR="00BE6569" w:rsidRPr="00D16E69" w:rsidRDefault="00BE6569" w:rsidP="00A7223E">
      <w:pPr>
        <w:pStyle w:val="Teksttreci20"/>
        <w:numPr>
          <w:ilvl w:val="0"/>
          <w:numId w:val="7"/>
        </w:numPr>
        <w:shd w:val="clear" w:color="auto" w:fill="auto"/>
        <w:spacing w:before="0" w:after="0" w:line="269" w:lineRule="exact"/>
        <w:ind w:left="993"/>
        <w:rPr>
          <w:rStyle w:val="Teksttreci2"/>
          <w:sz w:val="24"/>
          <w:szCs w:val="24"/>
          <w:shd w:val="clear" w:color="auto" w:fill="auto"/>
        </w:rPr>
      </w:pPr>
      <w:r>
        <w:rPr>
          <w:kern w:val="2"/>
          <w:sz w:val="24"/>
          <w:szCs w:val="24"/>
          <w:lang w:eastAsia="pl-PL"/>
        </w:rPr>
        <w:t>Prowadzenie teczki</w:t>
      </w:r>
      <w:r w:rsidRPr="00135AA3">
        <w:rPr>
          <w:kern w:val="2"/>
          <w:sz w:val="24"/>
          <w:szCs w:val="24"/>
          <w:lang w:eastAsia="pl-PL"/>
        </w:rPr>
        <w:t xml:space="preserve"> spraw 1431 – teczka spraw o symbolu klasyfikacyjnym 1431, haśle klasyfikacyjnym „Udostępnianie informacji publicznej”, kategorii archiwalnej BE5</w:t>
      </w:r>
      <w:r w:rsidR="00793BBC">
        <w:rPr>
          <w:kern w:val="2"/>
          <w:sz w:val="24"/>
          <w:szCs w:val="24"/>
          <w:lang w:eastAsia="pl-PL"/>
        </w:rPr>
        <w:t>.</w:t>
      </w:r>
    </w:p>
    <w:p w:rsidR="00D16E69" w:rsidRPr="009E288A" w:rsidRDefault="00D16E69" w:rsidP="00D16E69">
      <w:pPr>
        <w:pStyle w:val="Teksttreci20"/>
        <w:shd w:val="clear" w:color="auto" w:fill="auto"/>
        <w:spacing w:before="0" w:after="0" w:line="269" w:lineRule="exact"/>
        <w:ind w:firstLine="0"/>
        <w:rPr>
          <w:sz w:val="24"/>
          <w:szCs w:val="24"/>
        </w:rPr>
      </w:pPr>
    </w:p>
    <w:p w:rsidR="00A52184" w:rsidRDefault="009E288A" w:rsidP="00E67CEE">
      <w:pPr>
        <w:pStyle w:val="Teksttreci20"/>
        <w:shd w:val="clear" w:color="auto" w:fill="auto"/>
        <w:spacing w:before="0" w:after="0" w:line="240" w:lineRule="exact"/>
        <w:ind w:right="40" w:firstLine="0"/>
        <w:rPr>
          <w:rStyle w:val="Teksttreci2"/>
          <w:color w:val="000000"/>
          <w:sz w:val="24"/>
          <w:szCs w:val="24"/>
        </w:rPr>
      </w:pPr>
      <w:r w:rsidRPr="009E288A">
        <w:rPr>
          <w:rStyle w:val="Teksttreci2"/>
          <w:b/>
          <w:color w:val="000000"/>
          <w:sz w:val="24"/>
          <w:szCs w:val="24"/>
        </w:rPr>
        <w:t>§ 5.</w:t>
      </w:r>
      <w:r w:rsidRPr="009E288A">
        <w:rPr>
          <w:rStyle w:val="Teksttreci2"/>
          <w:color w:val="000000"/>
          <w:sz w:val="24"/>
          <w:szCs w:val="24"/>
        </w:rPr>
        <w:t xml:space="preserve"> Przy realizacji zadań wynikających z ustawy o dostępie do informacji publicznej, Pełnomocnik</w:t>
      </w:r>
      <w:r w:rsidR="00D16E69">
        <w:rPr>
          <w:rStyle w:val="Teksttreci2"/>
          <w:color w:val="000000"/>
          <w:sz w:val="24"/>
          <w:szCs w:val="24"/>
        </w:rPr>
        <w:t xml:space="preserve"> </w:t>
      </w:r>
      <w:r w:rsidRPr="009E288A">
        <w:rPr>
          <w:rStyle w:val="Teksttreci2"/>
          <w:color w:val="000000"/>
          <w:sz w:val="24"/>
          <w:szCs w:val="24"/>
        </w:rPr>
        <w:t xml:space="preserve">ds. Ochrony Informacji Niejawnych współdziała z jednostkami </w:t>
      </w:r>
      <w:r w:rsidRPr="009E288A">
        <w:rPr>
          <w:rStyle w:val="Teksttreci2"/>
          <w:color w:val="000000"/>
          <w:sz w:val="24"/>
          <w:szCs w:val="24"/>
        </w:rPr>
        <w:lastRenderedPageBreak/>
        <w:t>organizacyjnymi Urzędu, w</w:t>
      </w:r>
      <w:r w:rsidR="00D16E69">
        <w:rPr>
          <w:rStyle w:val="Teksttreci2"/>
          <w:color w:val="000000"/>
          <w:sz w:val="24"/>
          <w:szCs w:val="24"/>
        </w:rPr>
        <w:t xml:space="preserve"> </w:t>
      </w:r>
      <w:r w:rsidRPr="009E288A">
        <w:rPr>
          <w:rStyle w:val="Teksttreci2"/>
          <w:color w:val="000000"/>
          <w:sz w:val="24"/>
          <w:szCs w:val="24"/>
        </w:rPr>
        <w:t>szczególności w uzasadnionych przypadkach opiniuje możliwość udostępnienia informacji</w:t>
      </w:r>
      <w:r w:rsidR="00D16E69">
        <w:rPr>
          <w:rStyle w:val="Teksttreci2"/>
          <w:color w:val="000000"/>
          <w:sz w:val="24"/>
          <w:szCs w:val="24"/>
        </w:rPr>
        <w:t xml:space="preserve"> </w:t>
      </w:r>
      <w:r w:rsidRPr="009E288A">
        <w:rPr>
          <w:rStyle w:val="Teksttreci2"/>
          <w:color w:val="000000"/>
          <w:sz w:val="24"/>
          <w:szCs w:val="24"/>
        </w:rPr>
        <w:t>publicznej.</w:t>
      </w:r>
      <w:r w:rsidR="00A52184">
        <w:rPr>
          <w:rStyle w:val="Teksttreci2"/>
          <w:color w:val="000000"/>
          <w:sz w:val="24"/>
          <w:szCs w:val="24"/>
        </w:rPr>
        <w:br w:type="page"/>
      </w:r>
    </w:p>
    <w:p w:rsidR="00874FFF" w:rsidRDefault="00874FFF" w:rsidP="007A246F">
      <w:pPr>
        <w:pStyle w:val="Teksttreci60"/>
        <w:shd w:val="clear" w:color="auto" w:fill="auto"/>
        <w:ind w:left="5529"/>
        <w:rPr>
          <w:rStyle w:val="Teksttreci6"/>
          <w:i/>
          <w:iCs/>
          <w:color w:val="000000"/>
        </w:rPr>
      </w:pPr>
    </w:p>
    <w:p w:rsidR="00105A92" w:rsidRPr="00874FFF" w:rsidRDefault="00105A92" w:rsidP="007A246F">
      <w:pPr>
        <w:pStyle w:val="Teksttreci60"/>
        <w:shd w:val="clear" w:color="auto" w:fill="auto"/>
        <w:ind w:left="5529"/>
        <w:rPr>
          <w:b/>
        </w:rPr>
      </w:pPr>
      <w:r w:rsidRPr="00874FFF">
        <w:rPr>
          <w:rStyle w:val="Teksttreci6"/>
          <w:b/>
          <w:i/>
          <w:iCs/>
          <w:color w:val="000000"/>
        </w:rPr>
        <w:t>Załącznik nr 1</w:t>
      </w:r>
    </w:p>
    <w:p w:rsidR="00105A92" w:rsidRPr="00DC3DE1" w:rsidRDefault="00105A92" w:rsidP="007A246F">
      <w:pPr>
        <w:pStyle w:val="Teksttreci60"/>
        <w:shd w:val="clear" w:color="auto" w:fill="auto"/>
        <w:ind w:left="5529"/>
      </w:pPr>
      <w:r w:rsidRPr="00DC3DE1">
        <w:rPr>
          <w:rStyle w:val="Teksttreci6"/>
          <w:i/>
          <w:iCs/>
          <w:color w:val="000000"/>
        </w:rPr>
        <w:t>do Instrukcji</w:t>
      </w:r>
      <w:r w:rsidRPr="00DC3DE1">
        <w:rPr>
          <w:rStyle w:val="Teksttreci67pt"/>
          <w:i/>
          <w:iCs/>
          <w:color w:val="000000"/>
          <w:sz w:val="18"/>
          <w:szCs w:val="18"/>
        </w:rPr>
        <w:t xml:space="preserve"> w </w:t>
      </w:r>
      <w:r w:rsidRPr="00DC3DE1">
        <w:rPr>
          <w:rStyle w:val="Teksttreci6"/>
          <w:i/>
          <w:iCs/>
          <w:color w:val="000000"/>
        </w:rPr>
        <w:t>sprawie zasad udostępnienia informacji</w:t>
      </w:r>
      <w:r w:rsidR="007A246F">
        <w:rPr>
          <w:rStyle w:val="Teksttreci6"/>
          <w:i/>
          <w:iCs/>
          <w:color w:val="000000"/>
        </w:rPr>
        <w:t xml:space="preserve"> </w:t>
      </w:r>
      <w:r w:rsidRPr="00DC3DE1">
        <w:rPr>
          <w:rStyle w:val="Teksttreci6"/>
          <w:i/>
          <w:iCs/>
          <w:color w:val="000000"/>
        </w:rPr>
        <w:t>publicznej</w:t>
      </w:r>
      <w:r w:rsidRPr="00DC3DE1">
        <w:rPr>
          <w:rStyle w:val="Teksttreci67pt1"/>
          <w:i/>
          <w:iCs/>
          <w:color w:val="000000"/>
          <w:sz w:val="18"/>
          <w:szCs w:val="18"/>
        </w:rPr>
        <w:t xml:space="preserve"> w  </w:t>
      </w:r>
      <w:r w:rsidRPr="00DC3DE1">
        <w:rPr>
          <w:rStyle w:val="Teksttreci6"/>
          <w:i/>
          <w:iCs/>
          <w:color w:val="000000"/>
        </w:rPr>
        <w:t>Urzędzie Gminy Krzęcin</w:t>
      </w:r>
    </w:p>
    <w:p w:rsidR="00105A92" w:rsidRDefault="00105A92" w:rsidP="00A52184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color w:val="000000" w:themeColor="text1"/>
          <w:sz w:val="24"/>
          <w:szCs w:val="24"/>
        </w:rPr>
      </w:pP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color w:val="000000" w:themeColor="text1"/>
          <w:sz w:val="24"/>
          <w:szCs w:val="24"/>
        </w:rPr>
      </w:pPr>
      <w:r w:rsidRPr="00A52184">
        <w:rPr>
          <w:rFonts w:cs="Garamond"/>
          <w:color w:val="000000" w:themeColor="text1"/>
          <w:sz w:val="24"/>
          <w:szCs w:val="24"/>
        </w:rPr>
        <w:t>……</w:t>
      </w:r>
      <w:r w:rsidR="007A246F">
        <w:rPr>
          <w:rFonts w:cs="Garamond"/>
          <w:color w:val="000000" w:themeColor="text1"/>
          <w:sz w:val="24"/>
          <w:szCs w:val="24"/>
        </w:rPr>
        <w:t>………….</w:t>
      </w:r>
      <w:r w:rsidRPr="00A52184">
        <w:rPr>
          <w:rFonts w:cs="Garamond"/>
          <w:color w:val="000000" w:themeColor="text1"/>
          <w:sz w:val="24"/>
          <w:szCs w:val="24"/>
        </w:rPr>
        <w:t>……………………</w:t>
      </w: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Garamond"/>
          <w:color w:val="000000" w:themeColor="text1"/>
          <w:sz w:val="18"/>
          <w:szCs w:val="18"/>
        </w:rPr>
      </w:pPr>
      <w:r>
        <w:rPr>
          <w:rFonts w:cs="Garamond"/>
          <w:color w:val="000000" w:themeColor="text1"/>
          <w:sz w:val="18"/>
          <w:szCs w:val="18"/>
        </w:rPr>
        <w:t xml:space="preserve">                  </w:t>
      </w:r>
      <w:r w:rsidRPr="00A52184">
        <w:rPr>
          <w:rFonts w:cs="Garamond"/>
          <w:color w:val="000000" w:themeColor="text1"/>
          <w:sz w:val="18"/>
          <w:szCs w:val="18"/>
        </w:rPr>
        <w:t>(miejscowość, data)</w:t>
      </w: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rPr>
          <w:rFonts w:eastAsia="Garamond,Bold" w:cs="Garamond,Bold"/>
          <w:b/>
          <w:bCs/>
          <w:color w:val="000000" w:themeColor="text1"/>
          <w:sz w:val="24"/>
          <w:szCs w:val="24"/>
        </w:rPr>
      </w:pPr>
      <w:r w:rsidRPr="00A52184">
        <w:rPr>
          <w:rFonts w:eastAsia="Garamond,Bold" w:cs="Garamond,Bold"/>
          <w:b/>
          <w:bCs/>
          <w:color w:val="000000" w:themeColor="text1"/>
          <w:sz w:val="24"/>
          <w:szCs w:val="24"/>
        </w:rPr>
        <w:t xml:space="preserve">DANE WNIOSKODAWCY: </w:t>
      </w:r>
      <w:r w:rsidRPr="00A52184">
        <w:rPr>
          <w:rFonts w:eastAsia="Garamond,Bold" w:cs="Garamond,Bold"/>
          <w:b/>
          <w:bCs/>
          <w:color w:val="000000" w:themeColor="text1"/>
          <w:sz w:val="24"/>
          <w:szCs w:val="24"/>
          <w:vertAlign w:val="superscript"/>
        </w:rPr>
        <w:t>1)</w:t>
      </w: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rPr>
          <w:rFonts w:cs="Garamond"/>
          <w:color w:val="000000" w:themeColor="text1"/>
          <w:sz w:val="24"/>
          <w:szCs w:val="24"/>
        </w:rPr>
      </w:pPr>
      <w:r w:rsidRPr="00A52184">
        <w:rPr>
          <w:rFonts w:cs="Garamond"/>
          <w:color w:val="000000" w:themeColor="text1"/>
          <w:sz w:val="24"/>
          <w:szCs w:val="24"/>
        </w:rPr>
        <w:t>……………………………..</w:t>
      </w: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rPr>
          <w:rFonts w:cs="Garamond"/>
          <w:color w:val="000000" w:themeColor="text1"/>
          <w:sz w:val="18"/>
          <w:szCs w:val="18"/>
        </w:rPr>
      </w:pPr>
      <w:r w:rsidRPr="00A52184">
        <w:rPr>
          <w:rFonts w:cs="Garamond"/>
          <w:color w:val="000000" w:themeColor="text1"/>
          <w:sz w:val="18"/>
          <w:szCs w:val="18"/>
        </w:rPr>
        <w:t>(imię i nazwisko/ nazwa firmy)</w:t>
      </w: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rPr>
          <w:rFonts w:cs="Garamond"/>
          <w:color w:val="000000" w:themeColor="text1"/>
          <w:sz w:val="24"/>
          <w:szCs w:val="24"/>
        </w:rPr>
      </w:pPr>
      <w:r w:rsidRPr="00A52184">
        <w:rPr>
          <w:rFonts w:cs="Garamond"/>
          <w:color w:val="000000" w:themeColor="text1"/>
          <w:sz w:val="24"/>
          <w:szCs w:val="24"/>
        </w:rPr>
        <w:t>……………………………..</w:t>
      </w: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rPr>
          <w:rFonts w:cs="Garamond"/>
          <w:color w:val="000000" w:themeColor="text1"/>
          <w:sz w:val="18"/>
          <w:szCs w:val="18"/>
        </w:rPr>
      </w:pPr>
      <w:r w:rsidRPr="00A52184">
        <w:rPr>
          <w:rFonts w:cs="Garamond"/>
          <w:color w:val="000000" w:themeColor="text1"/>
          <w:sz w:val="18"/>
          <w:szCs w:val="18"/>
        </w:rPr>
        <w:t>(adres zamieszkania/ siedziby firmy)</w:t>
      </w: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rPr>
          <w:rFonts w:cs="Garamond"/>
          <w:color w:val="000000" w:themeColor="text1"/>
          <w:sz w:val="24"/>
          <w:szCs w:val="24"/>
        </w:rPr>
      </w:pPr>
      <w:r w:rsidRPr="00A52184">
        <w:rPr>
          <w:rFonts w:cs="Garamond"/>
          <w:color w:val="000000" w:themeColor="text1"/>
          <w:sz w:val="24"/>
          <w:szCs w:val="24"/>
        </w:rPr>
        <w:t>……………………………..</w:t>
      </w: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rPr>
          <w:rFonts w:cs="Garamond"/>
          <w:color w:val="000000" w:themeColor="text1"/>
          <w:sz w:val="18"/>
          <w:szCs w:val="18"/>
        </w:rPr>
      </w:pPr>
      <w:r w:rsidRPr="00A52184">
        <w:rPr>
          <w:rFonts w:cs="Garamond"/>
          <w:color w:val="000000" w:themeColor="text1"/>
          <w:sz w:val="18"/>
          <w:szCs w:val="18"/>
        </w:rPr>
        <w:t>(telefon)</w:t>
      </w: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ind w:left="5670"/>
        <w:rPr>
          <w:rFonts w:eastAsia="Garamond,Bold" w:cs="Garamond,Bold"/>
          <w:b/>
          <w:bCs/>
          <w:color w:val="000000" w:themeColor="text1"/>
          <w:sz w:val="24"/>
          <w:szCs w:val="24"/>
        </w:rPr>
      </w:pPr>
      <w:r w:rsidRPr="00A52184">
        <w:rPr>
          <w:rFonts w:eastAsia="Garamond,Bold" w:cs="Garamond,Bold"/>
          <w:b/>
          <w:bCs/>
          <w:color w:val="000000" w:themeColor="text1"/>
          <w:sz w:val="24"/>
          <w:szCs w:val="24"/>
        </w:rPr>
        <w:t>URZĄD GMINY KRZĘCIN</w:t>
      </w: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ind w:left="5670"/>
        <w:rPr>
          <w:rFonts w:eastAsia="Garamond,Bold" w:cs="Garamond,Bold"/>
          <w:b/>
          <w:bCs/>
          <w:color w:val="000000" w:themeColor="text1"/>
          <w:sz w:val="24"/>
          <w:szCs w:val="24"/>
        </w:rPr>
      </w:pPr>
      <w:r>
        <w:rPr>
          <w:rFonts w:eastAsia="Garamond,Bold" w:cs="Garamond,Bold"/>
          <w:b/>
          <w:bCs/>
          <w:color w:val="000000" w:themeColor="text1"/>
          <w:sz w:val="24"/>
          <w:szCs w:val="24"/>
        </w:rPr>
        <w:t>Tylna 7</w:t>
      </w: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ind w:left="5670"/>
        <w:rPr>
          <w:rFonts w:eastAsia="Garamond,Bold" w:cs="Garamond,Bold"/>
          <w:b/>
          <w:bCs/>
          <w:color w:val="000000" w:themeColor="text1"/>
          <w:sz w:val="24"/>
          <w:szCs w:val="24"/>
          <w:u w:val="single"/>
        </w:rPr>
      </w:pPr>
      <w:r w:rsidRPr="00A52184">
        <w:rPr>
          <w:rFonts w:eastAsia="Garamond,Bold" w:cs="Garamond,Bold"/>
          <w:b/>
          <w:bCs/>
          <w:color w:val="000000" w:themeColor="text1"/>
          <w:sz w:val="24"/>
          <w:szCs w:val="24"/>
          <w:u w:val="single"/>
        </w:rPr>
        <w:t>73-231 Krzęcin</w:t>
      </w: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jc w:val="center"/>
        <w:rPr>
          <w:rFonts w:eastAsia="Garamond,Bold" w:cs="Garamond,Bold"/>
          <w:b/>
          <w:bCs/>
          <w:color w:val="000000" w:themeColor="text1"/>
          <w:sz w:val="24"/>
          <w:szCs w:val="24"/>
        </w:rPr>
      </w:pPr>
      <w:r w:rsidRPr="00A52184">
        <w:rPr>
          <w:rFonts w:eastAsia="Garamond,Bold" w:cs="Garamond,Bold"/>
          <w:b/>
          <w:bCs/>
          <w:color w:val="000000" w:themeColor="text1"/>
          <w:sz w:val="24"/>
          <w:szCs w:val="24"/>
        </w:rPr>
        <w:t>WNIOSEK</w:t>
      </w: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jc w:val="center"/>
        <w:rPr>
          <w:rFonts w:eastAsia="Garamond,Bold" w:cs="Garamond,Bold"/>
          <w:b/>
          <w:bCs/>
          <w:color w:val="000000" w:themeColor="text1"/>
          <w:sz w:val="24"/>
          <w:szCs w:val="24"/>
        </w:rPr>
      </w:pPr>
      <w:r w:rsidRPr="00A52184">
        <w:rPr>
          <w:rFonts w:eastAsia="Garamond,Bold" w:cs="Garamond,Bold"/>
          <w:b/>
          <w:bCs/>
          <w:color w:val="000000" w:themeColor="text1"/>
          <w:sz w:val="24"/>
          <w:szCs w:val="24"/>
        </w:rPr>
        <w:t xml:space="preserve">O UDOSTĘPNIENIE INFORMACJI PUBLICZNEJ </w:t>
      </w:r>
      <w:r w:rsidRPr="00A52184">
        <w:rPr>
          <w:rFonts w:eastAsia="Garamond,Bold" w:cs="Garamond,Bold"/>
          <w:b/>
          <w:bCs/>
          <w:color w:val="000000" w:themeColor="text1"/>
          <w:sz w:val="24"/>
          <w:szCs w:val="24"/>
          <w:vertAlign w:val="superscript"/>
        </w:rPr>
        <w:t>2)</w:t>
      </w: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rPr>
          <w:rFonts w:cs="Garamond"/>
          <w:color w:val="000000" w:themeColor="text1"/>
          <w:sz w:val="24"/>
          <w:szCs w:val="24"/>
        </w:rPr>
      </w:pPr>
      <w:r w:rsidRPr="00A52184">
        <w:rPr>
          <w:rFonts w:cs="Garamond"/>
          <w:color w:val="000000" w:themeColor="text1"/>
          <w:sz w:val="24"/>
          <w:szCs w:val="24"/>
        </w:rPr>
        <w:t>Na podstawie art. 2 ust.1 ustawy o dostępie do informacji publicznej z dnia 6 września 2001 roku</w:t>
      </w:r>
      <w:r>
        <w:rPr>
          <w:rFonts w:cs="Garamond"/>
          <w:color w:val="000000" w:themeColor="text1"/>
          <w:sz w:val="24"/>
          <w:szCs w:val="24"/>
        </w:rPr>
        <w:t xml:space="preserve"> </w:t>
      </w:r>
      <w:r w:rsidRPr="00A52184">
        <w:rPr>
          <w:rFonts w:cs="Garamond"/>
          <w:color w:val="000000" w:themeColor="text1"/>
          <w:sz w:val="24"/>
          <w:szCs w:val="24"/>
        </w:rPr>
        <w:t>(tekst jednolity</w:t>
      </w:r>
      <w:r w:rsidR="00144E54">
        <w:rPr>
          <w:rFonts w:cs="Garamond"/>
          <w:color w:val="000000" w:themeColor="text1"/>
          <w:sz w:val="24"/>
          <w:szCs w:val="24"/>
        </w:rPr>
        <w:t xml:space="preserve">: Dz. U. z 2014 r. poz. 782 z </w:t>
      </w:r>
      <w:proofErr w:type="spellStart"/>
      <w:r w:rsidR="00144E54">
        <w:rPr>
          <w:rFonts w:cs="Garamond"/>
          <w:color w:val="000000" w:themeColor="text1"/>
          <w:sz w:val="24"/>
          <w:szCs w:val="24"/>
        </w:rPr>
        <w:t>pó</w:t>
      </w:r>
      <w:r w:rsidRPr="00A52184">
        <w:rPr>
          <w:rFonts w:cs="Garamond"/>
          <w:color w:val="000000" w:themeColor="text1"/>
          <w:sz w:val="24"/>
          <w:szCs w:val="24"/>
        </w:rPr>
        <w:t>źn</w:t>
      </w:r>
      <w:proofErr w:type="spellEnd"/>
      <w:r w:rsidRPr="00A52184">
        <w:rPr>
          <w:rFonts w:cs="Garamond"/>
          <w:color w:val="000000" w:themeColor="text1"/>
          <w:sz w:val="24"/>
          <w:szCs w:val="24"/>
        </w:rPr>
        <w:t>. zm.) zwracam się z wnioskiem o udostępnienie informacji</w:t>
      </w:r>
      <w:r>
        <w:rPr>
          <w:rFonts w:cs="Garamond"/>
          <w:color w:val="000000" w:themeColor="text1"/>
          <w:sz w:val="24"/>
          <w:szCs w:val="24"/>
        </w:rPr>
        <w:t xml:space="preserve"> </w:t>
      </w:r>
      <w:r w:rsidRPr="00A52184">
        <w:rPr>
          <w:rFonts w:cs="Garamond"/>
          <w:color w:val="000000" w:themeColor="text1"/>
          <w:sz w:val="24"/>
          <w:szCs w:val="24"/>
        </w:rPr>
        <w:t>w następującym zakresie:</w:t>
      </w:r>
      <w:r w:rsidRPr="00A52184">
        <w:rPr>
          <w:rFonts w:cs="Garamond"/>
          <w:noProof/>
          <w:color w:val="000000" w:themeColor="text1"/>
          <w:sz w:val="24"/>
          <w:szCs w:val="24"/>
          <w:lang w:eastAsia="pl-PL"/>
        </w:rPr>
        <w:t xml:space="preserve"> </w:t>
      </w: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color w:val="000000" w:themeColor="text1"/>
          <w:sz w:val="24"/>
          <w:szCs w:val="24"/>
        </w:rPr>
      </w:pPr>
      <w:r w:rsidRPr="00A52184">
        <w:rPr>
          <w:rFonts w:cs="Garamond"/>
          <w:color w:val="000000" w:themeColor="text1"/>
          <w:sz w:val="24"/>
          <w:szCs w:val="24"/>
        </w:rPr>
        <w:t>……………………………………………………………</w:t>
      </w:r>
      <w:r>
        <w:rPr>
          <w:rFonts w:cs="Garamond"/>
          <w:color w:val="000000" w:themeColor="text1"/>
          <w:sz w:val="24"/>
          <w:szCs w:val="24"/>
        </w:rPr>
        <w:t>……………….</w:t>
      </w:r>
      <w:r w:rsidRPr="00A52184">
        <w:rPr>
          <w:rFonts w:cs="Garamond"/>
          <w:color w:val="000000" w:themeColor="text1"/>
          <w:sz w:val="24"/>
          <w:szCs w:val="24"/>
        </w:rPr>
        <w:t>………………………………………....</w:t>
      </w: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color w:val="000000" w:themeColor="text1"/>
          <w:sz w:val="24"/>
          <w:szCs w:val="24"/>
        </w:rPr>
      </w:pPr>
      <w:r w:rsidRPr="00A52184">
        <w:rPr>
          <w:rFonts w:cs="Garamond"/>
          <w:color w:val="000000" w:themeColor="text1"/>
          <w:sz w:val="24"/>
          <w:szCs w:val="24"/>
        </w:rPr>
        <w:t>…………………………………………………………</w:t>
      </w:r>
      <w:r>
        <w:rPr>
          <w:rFonts w:cs="Garamond"/>
          <w:color w:val="000000" w:themeColor="text1"/>
          <w:sz w:val="24"/>
          <w:szCs w:val="24"/>
        </w:rPr>
        <w:t>…………….…</w:t>
      </w:r>
      <w:r w:rsidRPr="00A52184">
        <w:rPr>
          <w:rFonts w:cs="Garamond"/>
          <w:color w:val="000000" w:themeColor="text1"/>
          <w:sz w:val="24"/>
          <w:szCs w:val="24"/>
        </w:rPr>
        <w:t>…………………………………………....</w:t>
      </w: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color w:val="000000" w:themeColor="text1"/>
          <w:sz w:val="24"/>
          <w:szCs w:val="24"/>
        </w:rPr>
      </w:pPr>
      <w:r w:rsidRPr="00A52184">
        <w:rPr>
          <w:rFonts w:cs="Garamond"/>
          <w:color w:val="000000" w:themeColor="text1"/>
          <w:sz w:val="24"/>
          <w:szCs w:val="24"/>
        </w:rPr>
        <w:t>……………………………………………………</w:t>
      </w:r>
      <w:r>
        <w:rPr>
          <w:rFonts w:cs="Garamond"/>
          <w:color w:val="000000" w:themeColor="text1"/>
          <w:sz w:val="24"/>
          <w:szCs w:val="24"/>
        </w:rPr>
        <w:t>…………………</w:t>
      </w:r>
      <w:r w:rsidRPr="00A52184">
        <w:rPr>
          <w:rFonts w:cs="Garamond"/>
          <w:color w:val="000000" w:themeColor="text1"/>
          <w:sz w:val="24"/>
          <w:szCs w:val="24"/>
        </w:rPr>
        <w:t>…………………………………………….…...</w:t>
      </w: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color w:val="000000" w:themeColor="text1"/>
          <w:sz w:val="24"/>
          <w:szCs w:val="24"/>
        </w:rPr>
      </w:pPr>
      <w:r w:rsidRPr="00A52184">
        <w:rPr>
          <w:rFonts w:cs="Garamond"/>
          <w:color w:val="000000" w:themeColor="text1"/>
          <w:sz w:val="24"/>
          <w:szCs w:val="24"/>
        </w:rPr>
        <w:t>……………………………………………………</w:t>
      </w:r>
      <w:r>
        <w:rPr>
          <w:rFonts w:cs="Garamond"/>
          <w:color w:val="000000" w:themeColor="text1"/>
          <w:sz w:val="24"/>
          <w:szCs w:val="24"/>
        </w:rPr>
        <w:t>………………..</w:t>
      </w:r>
      <w:r w:rsidRPr="00A52184">
        <w:rPr>
          <w:rFonts w:cs="Garamond"/>
          <w:color w:val="000000" w:themeColor="text1"/>
          <w:sz w:val="24"/>
          <w:szCs w:val="24"/>
        </w:rPr>
        <w:t>………………………………………………....</w:t>
      </w: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rPr>
          <w:rFonts w:eastAsia="Garamond,Bold" w:cs="Garamond,Bold"/>
          <w:b/>
          <w:bCs/>
          <w:color w:val="000000" w:themeColor="text1"/>
          <w:sz w:val="24"/>
          <w:szCs w:val="24"/>
        </w:rPr>
      </w:pPr>
      <w:r w:rsidRPr="00A52184">
        <w:rPr>
          <w:rFonts w:eastAsia="Garamond,Bold" w:cs="Garamond,Bold"/>
          <w:b/>
          <w:bCs/>
          <w:color w:val="000000" w:themeColor="text1"/>
          <w:sz w:val="24"/>
          <w:szCs w:val="24"/>
        </w:rPr>
        <w:t xml:space="preserve">FORMA UDOSTĘPNIENIA INFORMACJI PUBLICZNEJ: </w:t>
      </w:r>
      <w:r w:rsidRPr="00A52184">
        <w:rPr>
          <w:rFonts w:eastAsia="Garamond,Bold" w:cs="Garamond,Bold"/>
          <w:b/>
          <w:bCs/>
          <w:color w:val="000000" w:themeColor="text1"/>
          <w:sz w:val="24"/>
          <w:szCs w:val="24"/>
          <w:vertAlign w:val="superscript"/>
        </w:rPr>
        <w:t>3)</w:t>
      </w: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rPr>
          <w:rFonts w:cs="Webdings"/>
          <w:color w:val="000000" w:themeColor="text1"/>
          <w:sz w:val="24"/>
          <w:szCs w:val="24"/>
        </w:rPr>
      </w:pPr>
      <w:r>
        <w:rPr>
          <w:rFonts w:cs="Garamond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A86E8" wp14:editId="35664E12">
                <wp:simplePos x="0" y="0"/>
                <wp:positionH relativeFrom="column">
                  <wp:posOffset>3139440</wp:posOffset>
                </wp:positionH>
                <wp:positionV relativeFrom="paragraph">
                  <wp:posOffset>32385</wp:posOffset>
                </wp:positionV>
                <wp:extent cx="104775" cy="123825"/>
                <wp:effectExtent l="0" t="0" r="28575" b="2857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79DEF" id="Prostokąt zaokrąglony 7" o:spid="_x0000_s1026" style="position:absolute;margin-left:247.2pt;margin-top:2.55pt;width:8.25pt;height:9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" filled="f" strokecolor="windowText" strokeweight="1pt"/>
            </w:pict>
          </mc:Fallback>
        </mc:AlternateContent>
      </w:r>
      <w:r>
        <w:rPr>
          <w:rFonts w:cs="Garamond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DCF93" wp14:editId="62A0F55E">
                <wp:simplePos x="0" y="0"/>
                <wp:positionH relativeFrom="column">
                  <wp:posOffset>2301240</wp:posOffset>
                </wp:positionH>
                <wp:positionV relativeFrom="paragraph">
                  <wp:posOffset>32385</wp:posOffset>
                </wp:positionV>
                <wp:extent cx="104775" cy="123825"/>
                <wp:effectExtent l="0" t="0" r="28575" b="2857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CBCA6" id="Prostokąt zaokrąglony 6" o:spid="_x0000_s1026" style="position:absolute;margin-left:181.2pt;margin-top:2.55pt;width:8.25pt;height:9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" filled="f" strokecolor="windowText" strokeweight="1pt"/>
            </w:pict>
          </mc:Fallback>
        </mc:AlternateContent>
      </w:r>
      <w:r>
        <w:rPr>
          <w:rFonts w:cs="Garamond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2157A" wp14:editId="092ECC9B">
                <wp:simplePos x="0" y="0"/>
                <wp:positionH relativeFrom="column">
                  <wp:posOffset>-60960</wp:posOffset>
                </wp:positionH>
                <wp:positionV relativeFrom="paragraph">
                  <wp:posOffset>32385</wp:posOffset>
                </wp:positionV>
                <wp:extent cx="104775" cy="123825"/>
                <wp:effectExtent l="0" t="0" r="28575" b="2857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C1E52" id="Prostokąt zaokrąglony 5" o:spid="_x0000_s1026" style="position:absolute;margin-left:-4.8pt;margin-top:2.55pt;width:8.25pt;height:9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" filled="f" strokecolor="windowText" strokeweight="1pt"/>
            </w:pict>
          </mc:Fallback>
        </mc:AlternateContent>
      </w:r>
      <w:r>
        <w:rPr>
          <w:rFonts w:cs="Garamond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BFD45" wp14:editId="40E02B4A">
                <wp:simplePos x="0" y="0"/>
                <wp:positionH relativeFrom="column">
                  <wp:posOffset>3710940</wp:posOffset>
                </wp:positionH>
                <wp:positionV relativeFrom="paragraph">
                  <wp:posOffset>32385</wp:posOffset>
                </wp:positionV>
                <wp:extent cx="104775" cy="123825"/>
                <wp:effectExtent l="0" t="0" r="28575" b="285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FF9D1" id="Prostokąt zaokrąglony 4" o:spid="_x0000_s1026" style="position:absolute;margin-left:292.2pt;margin-top:2.55pt;width:8.25pt;height:9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" filled="f" strokecolor="windowText" strokeweight="1pt"/>
            </w:pict>
          </mc:Fallback>
        </mc:AlternateContent>
      </w:r>
      <w:r>
        <w:rPr>
          <w:rFonts w:cs="Webdings"/>
          <w:color w:val="000000" w:themeColor="text1"/>
          <w:sz w:val="24"/>
          <w:szCs w:val="24"/>
        </w:rPr>
        <w:t xml:space="preserve">   </w:t>
      </w:r>
      <w:r w:rsidRPr="00A52184">
        <w:rPr>
          <w:rFonts w:cs="Garamond"/>
          <w:color w:val="000000" w:themeColor="text1"/>
          <w:sz w:val="24"/>
          <w:szCs w:val="24"/>
        </w:rPr>
        <w:t xml:space="preserve">Dostęp do przeglądania w urzędzie </w:t>
      </w:r>
      <w:r>
        <w:rPr>
          <w:rFonts w:cs="Webdings"/>
          <w:color w:val="000000" w:themeColor="text1"/>
          <w:sz w:val="24"/>
          <w:szCs w:val="24"/>
        </w:rPr>
        <w:t xml:space="preserve">    </w:t>
      </w:r>
      <w:r w:rsidRPr="00A52184">
        <w:rPr>
          <w:rFonts w:cs="Garamond"/>
          <w:color w:val="000000" w:themeColor="text1"/>
          <w:sz w:val="24"/>
          <w:szCs w:val="24"/>
        </w:rPr>
        <w:t>Kserokopie</w:t>
      </w:r>
      <w:r>
        <w:rPr>
          <w:rFonts w:cs="Garamond"/>
          <w:color w:val="000000" w:themeColor="text1"/>
          <w:sz w:val="24"/>
          <w:szCs w:val="24"/>
        </w:rPr>
        <w:t xml:space="preserve"> </w:t>
      </w:r>
      <w:r w:rsidRPr="00A52184">
        <w:rPr>
          <w:rFonts w:cs="Garamond"/>
          <w:color w:val="000000" w:themeColor="text1"/>
          <w:sz w:val="24"/>
          <w:szCs w:val="24"/>
        </w:rPr>
        <w:t xml:space="preserve"> </w:t>
      </w:r>
      <w:r>
        <w:rPr>
          <w:rFonts w:cs="Webdings"/>
          <w:color w:val="000000" w:themeColor="text1"/>
          <w:sz w:val="24"/>
          <w:szCs w:val="24"/>
        </w:rPr>
        <w:t xml:space="preserve">   </w:t>
      </w:r>
      <w:r w:rsidRPr="00A52184">
        <w:rPr>
          <w:rFonts w:cs="Garamond"/>
          <w:color w:val="000000" w:themeColor="text1"/>
          <w:sz w:val="24"/>
          <w:szCs w:val="24"/>
        </w:rPr>
        <w:t xml:space="preserve">Skan </w:t>
      </w:r>
      <w:r>
        <w:rPr>
          <w:rFonts w:cs="Webdings"/>
          <w:color w:val="000000" w:themeColor="text1"/>
          <w:sz w:val="24"/>
          <w:szCs w:val="24"/>
        </w:rPr>
        <w:t xml:space="preserve">       </w:t>
      </w:r>
      <w:r w:rsidRPr="00A52184">
        <w:rPr>
          <w:rFonts w:cs="Garamond"/>
          <w:color w:val="000000" w:themeColor="text1"/>
          <w:sz w:val="24"/>
          <w:szCs w:val="24"/>
        </w:rPr>
        <w:t>Pliki komputerowe</w:t>
      </w: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rPr>
          <w:rFonts w:eastAsia="Garamond,Bold" w:cs="Garamond,Bold"/>
          <w:b/>
          <w:bCs/>
          <w:color w:val="000000" w:themeColor="text1"/>
          <w:sz w:val="24"/>
          <w:szCs w:val="24"/>
        </w:rPr>
      </w:pPr>
      <w:r w:rsidRPr="00A52184">
        <w:rPr>
          <w:rFonts w:eastAsia="Garamond,Bold" w:cs="Garamond,Bold"/>
          <w:b/>
          <w:bCs/>
          <w:color w:val="000000" w:themeColor="text1"/>
          <w:sz w:val="24"/>
          <w:szCs w:val="24"/>
        </w:rPr>
        <w:t>NOŚ</w:t>
      </w:r>
      <w:r w:rsidR="009E102C">
        <w:rPr>
          <w:rFonts w:eastAsia="Garamond,Bold" w:cs="Garamond,Bold"/>
          <w:b/>
          <w:bCs/>
          <w:color w:val="000000" w:themeColor="text1"/>
          <w:sz w:val="24"/>
          <w:szCs w:val="24"/>
        </w:rPr>
        <w:t>NIK:</w:t>
      </w:r>
      <w:r w:rsidRPr="00A52184">
        <w:rPr>
          <w:rFonts w:eastAsia="Garamond,Bold" w:cs="Garamond,Bold"/>
          <w:b/>
          <w:bCs/>
          <w:color w:val="000000" w:themeColor="text1"/>
          <w:sz w:val="24"/>
          <w:szCs w:val="24"/>
          <w:vertAlign w:val="superscript"/>
        </w:rPr>
        <w:t xml:space="preserve"> 4)</w:t>
      </w:r>
    </w:p>
    <w:p w:rsidR="00A52184" w:rsidRPr="00A52184" w:rsidRDefault="009E102C" w:rsidP="00A52184">
      <w:pPr>
        <w:autoSpaceDE w:val="0"/>
        <w:autoSpaceDN w:val="0"/>
        <w:adjustRightInd w:val="0"/>
        <w:spacing w:after="0" w:line="240" w:lineRule="auto"/>
        <w:rPr>
          <w:rFonts w:cs="Garamond"/>
          <w:color w:val="000000" w:themeColor="text1"/>
          <w:sz w:val="24"/>
          <w:szCs w:val="24"/>
        </w:rPr>
      </w:pPr>
      <w:r>
        <w:rPr>
          <w:rFonts w:cs="Garamond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5802D1" wp14:editId="5470E012">
                <wp:simplePos x="0" y="0"/>
                <wp:positionH relativeFrom="column">
                  <wp:posOffset>1310640</wp:posOffset>
                </wp:positionH>
                <wp:positionV relativeFrom="paragraph">
                  <wp:posOffset>12700</wp:posOffset>
                </wp:positionV>
                <wp:extent cx="104775" cy="123825"/>
                <wp:effectExtent l="0" t="0" r="28575" b="28575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0E18C" id="Prostokąt zaokrąglony 9" o:spid="_x0000_s1026" style="position:absolute;margin-left:103.2pt;margin-top:1pt;width:8.25pt;height:9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" filled="f" strokecolor="windowText" strokeweight="1pt"/>
            </w:pict>
          </mc:Fallback>
        </mc:AlternateContent>
      </w:r>
      <w:r>
        <w:rPr>
          <w:rFonts w:cs="Garamond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0EBB5" wp14:editId="006F3814">
                <wp:simplePos x="0" y="0"/>
                <wp:positionH relativeFrom="column">
                  <wp:posOffset>-60960</wp:posOffset>
                </wp:positionH>
                <wp:positionV relativeFrom="paragraph">
                  <wp:posOffset>12700</wp:posOffset>
                </wp:positionV>
                <wp:extent cx="104775" cy="123825"/>
                <wp:effectExtent l="0" t="0" r="28575" b="28575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1171B" id="Prostokąt zaokrąglony 8" o:spid="_x0000_s1026" style="position:absolute;margin-left:-4.8pt;margin-top:1pt;width:8.25pt;height:9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" filled="f" strokecolor="windowText" strokeweight="1pt"/>
            </w:pict>
          </mc:Fallback>
        </mc:AlternateContent>
      </w:r>
      <w:r>
        <w:rPr>
          <w:rFonts w:cs="Webdings"/>
          <w:color w:val="000000" w:themeColor="text1"/>
          <w:sz w:val="24"/>
          <w:szCs w:val="24"/>
        </w:rPr>
        <w:t xml:space="preserve">   </w:t>
      </w:r>
      <w:r w:rsidR="00A52184" w:rsidRPr="00A52184">
        <w:rPr>
          <w:rFonts w:cs="Garamond"/>
          <w:color w:val="000000" w:themeColor="text1"/>
          <w:sz w:val="24"/>
          <w:szCs w:val="24"/>
        </w:rPr>
        <w:t>Płyta CD/DVD</w:t>
      </w:r>
      <w:r>
        <w:rPr>
          <w:rFonts w:cs="Garamond"/>
          <w:color w:val="000000" w:themeColor="text1"/>
          <w:sz w:val="24"/>
          <w:szCs w:val="24"/>
        </w:rPr>
        <w:t xml:space="preserve">              </w:t>
      </w:r>
      <w:r w:rsidR="00A52184" w:rsidRPr="00A52184">
        <w:rPr>
          <w:rFonts w:cs="Garamond"/>
          <w:color w:val="000000" w:themeColor="text1"/>
          <w:sz w:val="24"/>
          <w:szCs w:val="24"/>
        </w:rPr>
        <w:t xml:space="preserve"> </w:t>
      </w:r>
      <w:r>
        <w:rPr>
          <w:rFonts w:cs="Webdings"/>
          <w:color w:val="000000" w:themeColor="text1"/>
          <w:sz w:val="24"/>
          <w:szCs w:val="24"/>
        </w:rPr>
        <w:t xml:space="preserve"> </w:t>
      </w:r>
      <w:r w:rsidR="00A52184" w:rsidRPr="00A52184">
        <w:rPr>
          <w:rFonts w:cs="Garamond"/>
          <w:color w:val="000000" w:themeColor="text1"/>
          <w:sz w:val="24"/>
          <w:szCs w:val="24"/>
        </w:rPr>
        <w:t>inny (proszę podać) : ………………………………………………….…</w:t>
      </w: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rPr>
          <w:rFonts w:eastAsia="Garamond,Bold" w:cs="Garamond,Bold"/>
          <w:b/>
          <w:bCs/>
          <w:color w:val="000000" w:themeColor="text1"/>
          <w:sz w:val="24"/>
          <w:szCs w:val="24"/>
        </w:rPr>
      </w:pPr>
      <w:r w:rsidRPr="00A52184">
        <w:rPr>
          <w:rFonts w:eastAsia="Garamond,Bold" w:cs="Garamond,Bold"/>
          <w:b/>
          <w:bCs/>
          <w:color w:val="000000" w:themeColor="text1"/>
          <w:sz w:val="24"/>
          <w:szCs w:val="24"/>
        </w:rPr>
        <w:t xml:space="preserve">SPOSOB PRZEKAZANIA INFORMACJI PUBLICZNEJ: </w:t>
      </w:r>
      <w:r w:rsidRPr="009E102C">
        <w:rPr>
          <w:rFonts w:eastAsia="Garamond,Bold" w:cs="Garamond,Bold"/>
          <w:b/>
          <w:bCs/>
          <w:color w:val="000000" w:themeColor="text1"/>
          <w:sz w:val="24"/>
          <w:szCs w:val="24"/>
          <w:vertAlign w:val="superscript"/>
        </w:rPr>
        <w:t>5)</w:t>
      </w:r>
    </w:p>
    <w:p w:rsidR="00A52184" w:rsidRPr="00A52184" w:rsidRDefault="009E102C" w:rsidP="00A52184">
      <w:pPr>
        <w:autoSpaceDE w:val="0"/>
        <w:autoSpaceDN w:val="0"/>
        <w:adjustRightInd w:val="0"/>
        <w:spacing w:after="0" w:line="240" w:lineRule="auto"/>
        <w:rPr>
          <w:rFonts w:cs="Garamond"/>
          <w:color w:val="000000" w:themeColor="text1"/>
          <w:sz w:val="24"/>
          <w:szCs w:val="24"/>
        </w:rPr>
      </w:pPr>
      <w:r>
        <w:rPr>
          <w:rFonts w:cs="Garamond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C70905" wp14:editId="7FB1CFAB">
                <wp:simplePos x="0" y="0"/>
                <wp:positionH relativeFrom="column">
                  <wp:posOffset>-60960</wp:posOffset>
                </wp:positionH>
                <wp:positionV relativeFrom="paragraph">
                  <wp:posOffset>50165</wp:posOffset>
                </wp:positionV>
                <wp:extent cx="104775" cy="123825"/>
                <wp:effectExtent l="0" t="0" r="28575" b="28575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0055A" id="Prostokąt zaokrąglony 10" o:spid="_x0000_s1026" style="position:absolute;margin-left:-4.8pt;margin-top:3.95pt;width:8.25pt;height:9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" filled="f" strokecolor="windowText" strokeweight="1pt"/>
            </w:pict>
          </mc:Fallback>
        </mc:AlternateContent>
      </w:r>
      <w:r>
        <w:rPr>
          <w:rFonts w:cs="Garamond"/>
          <w:color w:val="000000" w:themeColor="text1"/>
          <w:sz w:val="24"/>
          <w:szCs w:val="24"/>
        </w:rPr>
        <w:t xml:space="preserve">   </w:t>
      </w:r>
      <w:r w:rsidR="00A52184" w:rsidRPr="00A52184">
        <w:rPr>
          <w:rFonts w:cs="Garamond"/>
          <w:color w:val="000000" w:themeColor="text1"/>
          <w:sz w:val="24"/>
          <w:szCs w:val="24"/>
        </w:rPr>
        <w:t>Przesłanie informacji pocztą na adres: ……………….…………………………………………...</w:t>
      </w:r>
    </w:p>
    <w:p w:rsidR="00A52184" w:rsidRPr="00A52184" w:rsidRDefault="009E102C" w:rsidP="00A52184">
      <w:pPr>
        <w:autoSpaceDE w:val="0"/>
        <w:autoSpaceDN w:val="0"/>
        <w:adjustRightInd w:val="0"/>
        <w:spacing w:after="0" w:line="240" w:lineRule="auto"/>
        <w:rPr>
          <w:rFonts w:cs="Garamond"/>
          <w:color w:val="000000" w:themeColor="text1"/>
          <w:sz w:val="24"/>
          <w:szCs w:val="24"/>
        </w:rPr>
      </w:pPr>
      <w:r>
        <w:rPr>
          <w:rFonts w:cs="Garamond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78CA08" wp14:editId="2BEB78F0">
                <wp:simplePos x="0" y="0"/>
                <wp:positionH relativeFrom="column">
                  <wp:posOffset>-60960</wp:posOffset>
                </wp:positionH>
                <wp:positionV relativeFrom="paragraph">
                  <wp:posOffset>35560</wp:posOffset>
                </wp:positionV>
                <wp:extent cx="104775" cy="12382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FEE32" id="Prostokąt zaokrąglony 11" o:spid="_x0000_s1026" style="position:absolute;margin-left:-4.8pt;margin-top:2.8pt;width:8.25pt;height:9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" filled="f" strokecolor="windowText" strokeweight="1pt"/>
            </w:pict>
          </mc:Fallback>
        </mc:AlternateContent>
      </w:r>
      <w:r>
        <w:rPr>
          <w:rFonts w:cs="Garamond"/>
          <w:color w:val="000000" w:themeColor="text1"/>
          <w:sz w:val="24"/>
          <w:szCs w:val="24"/>
        </w:rPr>
        <w:t xml:space="preserve">   </w:t>
      </w:r>
      <w:r w:rsidR="00A52184" w:rsidRPr="00A52184">
        <w:rPr>
          <w:rFonts w:cs="Garamond"/>
          <w:color w:val="000000" w:themeColor="text1"/>
          <w:sz w:val="24"/>
          <w:szCs w:val="24"/>
        </w:rPr>
        <w:t>Przesłanie informacji pocztą elektroniczną na adres: ……………………………………………</w:t>
      </w:r>
    </w:p>
    <w:p w:rsidR="00A52184" w:rsidRDefault="009E102C" w:rsidP="00A52184">
      <w:pPr>
        <w:autoSpaceDE w:val="0"/>
        <w:autoSpaceDN w:val="0"/>
        <w:adjustRightInd w:val="0"/>
        <w:spacing w:after="0" w:line="240" w:lineRule="auto"/>
        <w:rPr>
          <w:rFonts w:cs="Garamond"/>
          <w:color w:val="000000" w:themeColor="text1"/>
          <w:sz w:val="24"/>
          <w:szCs w:val="24"/>
        </w:rPr>
      </w:pPr>
      <w:r>
        <w:rPr>
          <w:rFonts w:cs="Garamond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AA4D94" wp14:editId="766F08B2">
                <wp:simplePos x="0" y="0"/>
                <wp:positionH relativeFrom="column">
                  <wp:posOffset>-60960</wp:posOffset>
                </wp:positionH>
                <wp:positionV relativeFrom="paragraph">
                  <wp:posOffset>40005</wp:posOffset>
                </wp:positionV>
                <wp:extent cx="104775" cy="123825"/>
                <wp:effectExtent l="0" t="0" r="28575" b="2857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582DE" id="Prostokąt zaokrąglony 12" o:spid="_x0000_s1026" style="position:absolute;margin-left:-4.8pt;margin-top:3.15pt;width:8.25pt;height:9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" filled="f" strokecolor="windowText" strokeweight="1pt"/>
            </w:pict>
          </mc:Fallback>
        </mc:AlternateContent>
      </w:r>
      <w:r>
        <w:rPr>
          <w:rFonts w:cs="Garamond"/>
          <w:color w:val="000000" w:themeColor="text1"/>
          <w:sz w:val="24"/>
          <w:szCs w:val="24"/>
        </w:rPr>
        <w:t xml:space="preserve">   </w:t>
      </w:r>
      <w:r w:rsidRPr="00A52184">
        <w:rPr>
          <w:rFonts w:cs="Garamond"/>
          <w:color w:val="000000" w:themeColor="text1"/>
          <w:sz w:val="24"/>
          <w:szCs w:val="24"/>
        </w:rPr>
        <w:t>Odbiór</w:t>
      </w:r>
      <w:r w:rsidR="00A52184" w:rsidRPr="00A52184">
        <w:rPr>
          <w:rFonts w:cs="Garamond"/>
          <w:color w:val="000000" w:themeColor="text1"/>
          <w:sz w:val="24"/>
          <w:szCs w:val="24"/>
        </w:rPr>
        <w:t xml:space="preserve"> osobiście przez wnioskodawcę</w:t>
      </w:r>
      <w:r>
        <w:rPr>
          <w:rFonts w:cs="Garamond"/>
          <w:color w:val="000000" w:themeColor="text1"/>
          <w:sz w:val="24"/>
          <w:szCs w:val="24"/>
        </w:rPr>
        <w:t>.</w:t>
      </w:r>
      <w:r w:rsidRPr="009E102C">
        <w:rPr>
          <w:rFonts w:cs="Garamond"/>
          <w:noProof/>
          <w:color w:val="000000" w:themeColor="text1"/>
          <w:sz w:val="24"/>
          <w:szCs w:val="24"/>
          <w:lang w:eastAsia="pl-PL"/>
        </w:rPr>
        <w:t xml:space="preserve"> </w:t>
      </w:r>
    </w:p>
    <w:p w:rsidR="009E102C" w:rsidRPr="00A52184" w:rsidRDefault="009E102C" w:rsidP="00A52184">
      <w:pPr>
        <w:autoSpaceDE w:val="0"/>
        <w:autoSpaceDN w:val="0"/>
        <w:adjustRightInd w:val="0"/>
        <w:spacing w:after="0" w:line="240" w:lineRule="auto"/>
        <w:rPr>
          <w:rFonts w:cs="Garamond"/>
          <w:color w:val="000000" w:themeColor="text1"/>
          <w:sz w:val="24"/>
          <w:szCs w:val="24"/>
        </w:rPr>
      </w:pPr>
    </w:p>
    <w:p w:rsidR="00A52184" w:rsidRPr="009E102C" w:rsidRDefault="009E102C" w:rsidP="00A52184">
      <w:pPr>
        <w:autoSpaceDE w:val="0"/>
        <w:autoSpaceDN w:val="0"/>
        <w:adjustRightInd w:val="0"/>
        <w:spacing w:after="0" w:line="240" w:lineRule="auto"/>
        <w:rPr>
          <w:rFonts w:cs="Garamond"/>
          <w:b/>
          <w:color w:val="000000" w:themeColor="text1"/>
        </w:rPr>
      </w:pPr>
      <w:r w:rsidRPr="009E102C">
        <w:rPr>
          <w:rFonts w:cs="Garamond"/>
          <w:b/>
          <w:color w:val="000000" w:themeColor="text1"/>
        </w:rPr>
        <w:t>Wyraż</w:t>
      </w:r>
      <w:r w:rsidR="00A52184" w:rsidRPr="009E102C">
        <w:rPr>
          <w:rFonts w:cs="Garamond"/>
          <w:b/>
          <w:color w:val="000000" w:themeColor="text1"/>
        </w:rPr>
        <w:t>am zgodę na przetwarzanie moich danych osobowych zgodnie z ustawą o ochronie danych osobowych z dnia</w:t>
      </w:r>
      <w:r w:rsidRPr="009E102C">
        <w:rPr>
          <w:rFonts w:cs="Garamond"/>
          <w:b/>
          <w:color w:val="000000" w:themeColor="text1"/>
        </w:rPr>
        <w:t xml:space="preserve"> </w:t>
      </w:r>
      <w:r w:rsidR="00A52184" w:rsidRPr="009E102C">
        <w:rPr>
          <w:rFonts w:cs="Garamond"/>
          <w:b/>
          <w:color w:val="000000" w:themeColor="text1"/>
        </w:rPr>
        <w:t>29 sierpnia 1997 r. (tekst jednolity: Dz.</w:t>
      </w:r>
      <w:r w:rsidR="00144E54">
        <w:rPr>
          <w:rFonts w:cs="Garamond"/>
          <w:b/>
          <w:color w:val="000000" w:themeColor="text1"/>
        </w:rPr>
        <w:t xml:space="preserve"> </w:t>
      </w:r>
      <w:r w:rsidR="00A52184" w:rsidRPr="009E102C">
        <w:rPr>
          <w:rFonts w:cs="Garamond"/>
          <w:b/>
          <w:color w:val="000000" w:themeColor="text1"/>
        </w:rPr>
        <w:t xml:space="preserve">U. z 2014 r. poz. 1182 z </w:t>
      </w:r>
      <w:proofErr w:type="spellStart"/>
      <w:r w:rsidR="00A52184" w:rsidRPr="009E102C">
        <w:rPr>
          <w:rFonts w:cs="Garamond"/>
          <w:b/>
          <w:color w:val="000000" w:themeColor="text1"/>
        </w:rPr>
        <w:t>poźn</w:t>
      </w:r>
      <w:proofErr w:type="spellEnd"/>
      <w:r w:rsidR="00A52184" w:rsidRPr="009E102C">
        <w:rPr>
          <w:rFonts w:cs="Garamond"/>
          <w:b/>
          <w:color w:val="000000" w:themeColor="text1"/>
        </w:rPr>
        <w:t>.</w:t>
      </w:r>
      <w:r w:rsidR="00144E54">
        <w:rPr>
          <w:rFonts w:cs="Garamond"/>
          <w:b/>
          <w:color w:val="000000" w:themeColor="text1"/>
        </w:rPr>
        <w:t xml:space="preserve"> </w:t>
      </w:r>
      <w:r w:rsidR="00A52184" w:rsidRPr="009E102C">
        <w:rPr>
          <w:rFonts w:cs="Garamond"/>
          <w:b/>
          <w:color w:val="000000" w:themeColor="text1"/>
        </w:rPr>
        <w:t xml:space="preserve"> zm.). Przysługuje mi prawo do kontroli</w:t>
      </w:r>
      <w:r w:rsidRPr="009E102C">
        <w:rPr>
          <w:rFonts w:cs="Garamond"/>
          <w:b/>
          <w:color w:val="000000" w:themeColor="text1"/>
        </w:rPr>
        <w:t xml:space="preserve"> </w:t>
      </w:r>
      <w:r w:rsidR="00A52184" w:rsidRPr="009E102C">
        <w:rPr>
          <w:rFonts w:cs="Garamond"/>
          <w:b/>
          <w:color w:val="000000" w:themeColor="text1"/>
        </w:rPr>
        <w:t>przetwarzania danych podanych we wniosku oraz dostępu do nich zgodnie z w/w ustawą.</w:t>
      </w:r>
    </w:p>
    <w:p w:rsidR="009E102C" w:rsidRDefault="009E102C" w:rsidP="00A52184">
      <w:pPr>
        <w:autoSpaceDE w:val="0"/>
        <w:autoSpaceDN w:val="0"/>
        <w:adjustRightInd w:val="0"/>
        <w:spacing w:after="0" w:line="240" w:lineRule="auto"/>
        <w:ind w:left="5103"/>
        <w:rPr>
          <w:rFonts w:cs="Garamond"/>
          <w:color w:val="000000" w:themeColor="text1"/>
          <w:sz w:val="24"/>
          <w:szCs w:val="24"/>
        </w:rPr>
      </w:pPr>
    </w:p>
    <w:p w:rsidR="00A52184" w:rsidRPr="00A52184" w:rsidRDefault="00A52184" w:rsidP="00A52184">
      <w:pPr>
        <w:autoSpaceDE w:val="0"/>
        <w:autoSpaceDN w:val="0"/>
        <w:adjustRightInd w:val="0"/>
        <w:spacing w:after="0" w:line="240" w:lineRule="auto"/>
        <w:ind w:left="5103"/>
        <w:rPr>
          <w:rFonts w:cs="Garamond"/>
          <w:color w:val="000000" w:themeColor="text1"/>
          <w:sz w:val="24"/>
          <w:szCs w:val="24"/>
        </w:rPr>
      </w:pPr>
      <w:r w:rsidRPr="00A52184">
        <w:rPr>
          <w:rFonts w:cs="Garamond"/>
          <w:color w:val="000000" w:themeColor="text1"/>
          <w:sz w:val="24"/>
          <w:szCs w:val="24"/>
        </w:rPr>
        <w:t>………………………………</w:t>
      </w:r>
    </w:p>
    <w:p w:rsidR="009E102C" w:rsidRDefault="00A52184" w:rsidP="009E102C">
      <w:pPr>
        <w:autoSpaceDE w:val="0"/>
        <w:autoSpaceDN w:val="0"/>
        <w:adjustRightInd w:val="0"/>
        <w:spacing w:after="0" w:line="240" w:lineRule="auto"/>
        <w:ind w:left="4248" w:firstLine="708"/>
        <w:rPr>
          <w:rFonts w:eastAsia="Garamond,Bold" w:cs="Garamond,Bold"/>
          <w:b/>
          <w:bCs/>
          <w:color w:val="000000" w:themeColor="text1"/>
          <w:sz w:val="24"/>
          <w:szCs w:val="24"/>
          <w:vertAlign w:val="superscript"/>
        </w:rPr>
      </w:pPr>
      <w:r w:rsidRPr="009E102C">
        <w:rPr>
          <w:rFonts w:cs="Garamond"/>
          <w:color w:val="000000" w:themeColor="text1"/>
          <w:sz w:val="18"/>
          <w:szCs w:val="18"/>
        </w:rPr>
        <w:t>(podpis wnioskodawcy)</w:t>
      </w:r>
      <w:r w:rsidR="009E102C" w:rsidRPr="009E102C">
        <w:rPr>
          <w:rFonts w:eastAsia="Garamond,Bold" w:cs="Garamond,Bold"/>
          <w:b/>
          <w:bCs/>
          <w:color w:val="000000" w:themeColor="text1"/>
          <w:sz w:val="24"/>
          <w:szCs w:val="24"/>
          <w:vertAlign w:val="superscript"/>
        </w:rPr>
        <w:t xml:space="preserve"> 6)</w:t>
      </w:r>
    </w:p>
    <w:p w:rsidR="009E102C" w:rsidRDefault="009E102C" w:rsidP="009E102C">
      <w:pPr>
        <w:autoSpaceDE w:val="0"/>
        <w:autoSpaceDN w:val="0"/>
        <w:adjustRightInd w:val="0"/>
        <w:spacing w:after="0" w:line="240" w:lineRule="auto"/>
        <w:ind w:left="4248" w:firstLine="708"/>
        <w:rPr>
          <w:rFonts w:eastAsia="Garamond,Bold" w:cs="Garamond,Bold"/>
          <w:b/>
          <w:bCs/>
          <w:color w:val="000000" w:themeColor="text1"/>
          <w:sz w:val="24"/>
          <w:szCs w:val="24"/>
          <w:vertAlign w:val="superscript"/>
        </w:rPr>
      </w:pPr>
    </w:p>
    <w:p w:rsidR="00874FFF" w:rsidRDefault="00874FFF" w:rsidP="009E102C">
      <w:pPr>
        <w:autoSpaceDE w:val="0"/>
        <w:autoSpaceDN w:val="0"/>
        <w:adjustRightInd w:val="0"/>
        <w:spacing w:after="0" w:line="240" w:lineRule="auto"/>
        <w:ind w:left="4248" w:firstLine="708"/>
        <w:rPr>
          <w:rFonts w:eastAsia="Garamond,Bold" w:cs="Garamond,Bold"/>
          <w:b/>
          <w:bCs/>
          <w:color w:val="000000" w:themeColor="text1"/>
          <w:sz w:val="24"/>
          <w:szCs w:val="24"/>
          <w:vertAlign w:val="superscript"/>
        </w:rPr>
      </w:pPr>
    </w:p>
    <w:p w:rsidR="00874FFF" w:rsidRDefault="00874FFF" w:rsidP="009E102C">
      <w:pPr>
        <w:autoSpaceDE w:val="0"/>
        <w:autoSpaceDN w:val="0"/>
        <w:adjustRightInd w:val="0"/>
        <w:spacing w:after="0" w:line="240" w:lineRule="auto"/>
        <w:ind w:left="4248" w:firstLine="708"/>
        <w:rPr>
          <w:rFonts w:eastAsia="Garamond,Bold" w:cs="Garamond,Bold"/>
          <w:b/>
          <w:bCs/>
          <w:color w:val="000000" w:themeColor="text1"/>
          <w:sz w:val="24"/>
          <w:szCs w:val="24"/>
          <w:vertAlign w:val="superscript"/>
        </w:rPr>
      </w:pPr>
    </w:p>
    <w:p w:rsidR="009E102C" w:rsidRPr="00874FFF" w:rsidRDefault="00A52184" w:rsidP="009E1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Garamond,Bold" w:cs="Garamond,Bold"/>
          <w:b/>
          <w:bCs/>
          <w:color w:val="000000" w:themeColor="text1"/>
          <w:sz w:val="16"/>
          <w:szCs w:val="16"/>
        </w:rPr>
      </w:pPr>
      <w:r w:rsidRPr="00874FFF">
        <w:rPr>
          <w:rFonts w:eastAsia="Garamond,Bold" w:cs="Garamond,Bold"/>
          <w:b/>
          <w:bCs/>
          <w:color w:val="000000" w:themeColor="text1"/>
          <w:sz w:val="16"/>
          <w:szCs w:val="16"/>
        </w:rPr>
        <w:t xml:space="preserve">Podanie danych osobowych nie jest obowiązkowe i ma charakter dobrowolny </w:t>
      </w:r>
      <w:r w:rsidR="009E102C" w:rsidRPr="00874FFF">
        <w:rPr>
          <w:rFonts w:cs="Garamond"/>
          <w:color w:val="000000" w:themeColor="text1"/>
          <w:sz w:val="16"/>
          <w:szCs w:val="16"/>
        </w:rPr>
        <w:t>– są to dane umoż</w:t>
      </w:r>
      <w:r w:rsidRPr="00874FFF">
        <w:rPr>
          <w:rFonts w:cs="Garamond"/>
          <w:color w:val="000000" w:themeColor="text1"/>
          <w:sz w:val="16"/>
          <w:szCs w:val="16"/>
        </w:rPr>
        <w:t>liwiające podmiotowi udostępnienie</w:t>
      </w:r>
      <w:r w:rsidR="009E102C" w:rsidRPr="00874FFF">
        <w:rPr>
          <w:rFonts w:cs="Garamond"/>
          <w:color w:val="000000" w:themeColor="text1"/>
          <w:sz w:val="16"/>
          <w:szCs w:val="16"/>
        </w:rPr>
        <w:t xml:space="preserve"> </w:t>
      </w:r>
      <w:r w:rsidRPr="00874FFF">
        <w:rPr>
          <w:rFonts w:cs="Garamond"/>
          <w:color w:val="000000" w:themeColor="text1"/>
          <w:sz w:val="16"/>
          <w:szCs w:val="16"/>
        </w:rPr>
        <w:t xml:space="preserve">wnioskowanej informacji w </w:t>
      </w:r>
      <w:r w:rsidR="009E102C" w:rsidRPr="00874FFF">
        <w:rPr>
          <w:rFonts w:cs="Garamond"/>
          <w:color w:val="000000" w:themeColor="text1"/>
          <w:sz w:val="16"/>
          <w:szCs w:val="16"/>
        </w:rPr>
        <w:t>sposób</w:t>
      </w:r>
      <w:r w:rsidRPr="00874FFF">
        <w:rPr>
          <w:rFonts w:cs="Garamond"/>
          <w:color w:val="000000" w:themeColor="text1"/>
          <w:sz w:val="16"/>
          <w:szCs w:val="16"/>
        </w:rPr>
        <w:t xml:space="preserve"> i w formie zgodnej z wnioskiem (lub wydanie decyzji odmawiającej jej udostępnienia); podanie numeru</w:t>
      </w:r>
      <w:r w:rsidR="009E102C" w:rsidRPr="00874FFF">
        <w:rPr>
          <w:rFonts w:cs="Garamond"/>
          <w:color w:val="000000" w:themeColor="text1"/>
          <w:sz w:val="16"/>
          <w:szCs w:val="16"/>
        </w:rPr>
        <w:t xml:space="preserve"> telefonu umoż</w:t>
      </w:r>
      <w:r w:rsidRPr="00874FFF">
        <w:rPr>
          <w:rFonts w:cs="Garamond"/>
          <w:color w:val="000000" w:themeColor="text1"/>
          <w:sz w:val="16"/>
          <w:szCs w:val="16"/>
        </w:rPr>
        <w:t>liwi niezwłoczny kontakt z wnioskodawcą w przypadku konieczności doprecyzowania wniosku; przetwarzanie danych</w:t>
      </w:r>
      <w:r w:rsidR="009E102C" w:rsidRPr="00874FFF">
        <w:rPr>
          <w:rFonts w:cs="Garamond"/>
          <w:color w:val="000000" w:themeColor="text1"/>
          <w:sz w:val="16"/>
          <w:szCs w:val="16"/>
        </w:rPr>
        <w:t xml:space="preserve"> </w:t>
      </w:r>
      <w:r w:rsidRPr="00874FFF">
        <w:rPr>
          <w:rFonts w:cs="Garamond"/>
          <w:color w:val="000000" w:themeColor="text1"/>
          <w:sz w:val="16"/>
          <w:szCs w:val="16"/>
        </w:rPr>
        <w:t xml:space="preserve">wnioskodawcy odbywa się w oparciu o przepisy ustawy z dnia 29 sierpnia 1997 r. o ochronie danych osobowych, przy czym </w:t>
      </w:r>
      <w:r w:rsidRPr="00874FFF">
        <w:rPr>
          <w:rFonts w:eastAsia="Garamond,Bold" w:cs="Garamond,Bold"/>
          <w:b/>
          <w:bCs/>
          <w:color w:val="000000" w:themeColor="text1"/>
          <w:sz w:val="16"/>
          <w:szCs w:val="16"/>
        </w:rPr>
        <w:t>udostępnienie</w:t>
      </w:r>
      <w:r w:rsidR="009E102C" w:rsidRPr="00874FFF">
        <w:rPr>
          <w:rFonts w:eastAsia="Garamond,Bold" w:cs="Garamond,Bold"/>
          <w:b/>
          <w:bCs/>
          <w:color w:val="000000" w:themeColor="text1"/>
          <w:sz w:val="16"/>
          <w:szCs w:val="16"/>
        </w:rPr>
        <w:t xml:space="preserve"> </w:t>
      </w:r>
      <w:r w:rsidRPr="00874FFF">
        <w:rPr>
          <w:rFonts w:eastAsia="Garamond,Bold" w:cs="Garamond,Bold"/>
          <w:b/>
          <w:bCs/>
          <w:color w:val="000000" w:themeColor="text1"/>
          <w:sz w:val="16"/>
          <w:szCs w:val="16"/>
        </w:rPr>
        <w:t>informacji nie jest warunkowane od wyra</w:t>
      </w:r>
      <w:r w:rsidR="009E102C" w:rsidRPr="00874FFF">
        <w:rPr>
          <w:rFonts w:eastAsia="Garamond,Bold" w:cs="Garamond,Bold"/>
          <w:b/>
          <w:bCs/>
          <w:color w:val="000000" w:themeColor="text1"/>
          <w:sz w:val="16"/>
          <w:szCs w:val="16"/>
        </w:rPr>
        <w:t>ż</w:t>
      </w:r>
      <w:r w:rsidRPr="00874FFF">
        <w:rPr>
          <w:rFonts w:eastAsia="Garamond,Bold" w:cs="Garamond,Bold"/>
          <w:b/>
          <w:bCs/>
          <w:color w:val="000000" w:themeColor="text1"/>
          <w:sz w:val="16"/>
          <w:szCs w:val="16"/>
        </w:rPr>
        <w:t>enia zgody przez wnioskodawcę na przetwarzanie jego danych osobowych</w:t>
      </w:r>
    </w:p>
    <w:p w:rsidR="00A52184" w:rsidRPr="00874FFF" w:rsidRDefault="00A52184" w:rsidP="009E1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Garamond,Bold" w:cs="Garamond,Bold"/>
          <w:b/>
          <w:bCs/>
          <w:color w:val="000000" w:themeColor="text1"/>
          <w:sz w:val="16"/>
          <w:szCs w:val="16"/>
        </w:rPr>
      </w:pPr>
      <w:r w:rsidRPr="00874FFF">
        <w:rPr>
          <w:rFonts w:eastAsia="Garamond,Bold" w:cs="Garamond,Bold"/>
          <w:b/>
          <w:bCs/>
          <w:color w:val="000000" w:themeColor="text1"/>
          <w:sz w:val="16"/>
          <w:szCs w:val="16"/>
        </w:rPr>
        <w:t>Formularz wniosku o udostępnienie informacji publicznej ma charakter pomocniczego wzoru i korzystanie z niego jest dobrowolne</w:t>
      </w:r>
    </w:p>
    <w:p w:rsidR="00A52184" w:rsidRPr="00874FFF" w:rsidRDefault="00A52184" w:rsidP="009E1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 w:themeColor="text1"/>
          <w:sz w:val="16"/>
          <w:szCs w:val="16"/>
        </w:rPr>
      </w:pPr>
      <w:r w:rsidRPr="00874FFF">
        <w:rPr>
          <w:rFonts w:cs="Garamond"/>
          <w:color w:val="000000" w:themeColor="text1"/>
          <w:sz w:val="16"/>
          <w:szCs w:val="16"/>
        </w:rPr>
        <w:t>Proszę zakreślić właściwe pole</w:t>
      </w:r>
    </w:p>
    <w:p w:rsidR="00A52184" w:rsidRPr="00874FFF" w:rsidRDefault="00A52184" w:rsidP="009E1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 w:themeColor="text1"/>
          <w:sz w:val="16"/>
          <w:szCs w:val="16"/>
        </w:rPr>
      </w:pPr>
      <w:r w:rsidRPr="00874FFF">
        <w:rPr>
          <w:rFonts w:cs="Garamond"/>
          <w:color w:val="000000" w:themeColor="text1"/>
          <w:sz w:val="16"/>
          <w:szCs w:val="16"/>
        </w:rPr>
        <w:t>Proszę zakreślić właściwe pole</w:t>
      </w:r>
    </w:p>
    <w:p w:rsidR="00A52184" w:rsidRPr="00874FFF" w:rsidRDefault="00A52184" w:rsidP="009E1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 w:themeColor="text1"/>
          <w:sz w:val="16"/>
          <w:szCs w:val="16"/>
        </w:rPr>
      </w:pPr>
      <w:r w:rsidRPr="00874FFF">
        <w:rPr>
          <w:rFonts w:cs="Garamond"/>
          <w:color w:val="000000" w:themeColor="text1"/>
          <w:sz w:val="16"/>
          <w:szCs w:val="16"/>
        </w:rPr>
        <w:t xml:space="preserve"> Proszę zakreślić właściwe pole</w:t>
      </w:r>
    </w:p>
    <w:p w:rsidR="00A52184" w:rsidRPr="00874FFF" w:rsidRDefault="00A52184" w:rsidP="009E1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 w:themeColor="text1"/>
          <w:sz w:val="16"/>
          <w:szCs w:val="16"/>
        </w:rPr>
      </w:pPr>
      <w:r w:rsidRPr="00874FFF">
        <w:rPr>
          <w:rFonts w:cs="Garamond"/>
          <w:color w:val="000000" w:themeColor="text1"/>
          <w:sz w:val="16"/>
          <w:szCs w:val="16"/>
        </w:rPr>
        <w:t>Brak podpisu nie dyskwalifikuje wniosku</w:t>
      </w:r>
    </w:p>
    <w:p w:rsidR="00144E54" w:rsidRDefault="00144E54" w:rsidP="00144E54">
      <w:pPr>
        <w:pStyle w:val="Akapitzlist"/>
        <w:autoSpaceDE w:val="0"/>
        <w:autoSpaceDN w:val="0"/>
        <w:adjustRightInd w:val="0"/>
        <w:spacing w:after="0" w:line="240" w:lineRule="auto"/>
        <w:rPr>
          <w:rFonts w:cs="Garamond"/>
          <w:color w:val="000000" w:themeColor="text1"/>
          <w:sz w:val="18"/>
          <w:szCs w:val="18"/>
        </w:rPr>
      </w:pPr>
    </w:p>
    <w:p w:rsidR="00144E54" w:rsidRDefault="00144E54" w:rsidP="00144E54">
      <w:pPr>
        <w:rPr>
          <w:rFonts w:cs="Times New Roman"/>
          <w:sz w:val="2"/>
          <w:szCs w:val="2"/>
        </w:rPr>
      </w:pPr>
    </w:p>
    <w:p w:rsidR="00144E54" w:rsidRDefault="00144E54" w:rsidP="00144E54">
      <w:pPr>
        <w:rPr>
          <w:rFonts w:cs="Times New Roman"/>
          <w:sz w:val="2"/>
          <w:szCs w:val="2"/>
        </w:rPr>
      </w:pPr>
    </w:p>
    <w:p w:rsidR="00144E54" w:rsidRPr="0097579B" w:rsidRDefault="00FA4B52" w:rsidP="00284133">
      <w:pPr>
        <w:pStyle w:val="Teksttreci60"/>
        <w:shd w:val="clear" w:color="auto" w:fill="auto"/>
        <w:ind w:left="5103"/>
        <w:rPr>
          <w:b/>
        </w:rPr>
      </w:pPr>
      <w:r w:rsidRPr="0097579B">
        <w:rPr>
          <w:rStyle w:val="Teksttreci6"/>
          <w:b/>
          <w:i/>
          <w:iCs/>
          <w:color w:val="000000"/>
        </w:rPr>
        <w:t>Z</w:t>
      </w:r>
      <w:r w:rsidR="00144E54" w:rsidRPr="0097579B">
        <w:rPr>
          <w:rStyle w:val="Teksttreci6"/>
          <w:b/>
          <w:i/>
          <w:iCs/>
          <w:color w:val="000000"/>
        </w:rPr>
        <w:t>ałącznik nr 2</w:t>
      </w:r>
    </w:p>
    <w:p w:rsidR="00144E54" w:rsidRDefault="00817458" w:rsidP="00284133">
      <w:pPr>
        <w:pStyle w:val="Teksttreci60"/>
        <w:shd w:val="clear" w:color="auto" w:fill="auto"/>
        <w:ind w:left="5103"/>
        <w:rPr>
          <w:rStyle w:val="Teksttreci6"/>
          <w:i/>
          <w:iCs/>
          <w:color w:val="000000"/>
        </w:rPr>
      </w:pPr>
      <w:r>
        <w:rPr>
          <w:rStyle w:val="Teksttreci6"/>
          <w:i/>
          <w:iCs/>
          <w:color w:val="000000"/>
        </w:rPr>
        <w:t>d</w:t>
      </w:r>
      <w:r w:rsidR="00284133">
        <w:rPr>
          <w:rStyle w:val="Teksttreci6"/>
          <w:i/>
          <w:iCs/>
          <w:color w:val="000000"/>
        </w:rPr>
        <w:t xml:space="preserve">o </w:t>
      </w:r>
      <w:r w:rsidR="00144E54" w:rsidRPr="00DC3DE1">
        <w:rPr>
          <w:rStyle w:val="Teksttreci6"/>
          <w:i/>
          <w:iCs/>
          <w:color w:val="000000"/>
        </w:rPr>
        <w:t>Instrukcji</w:t>
      </w:r>
      <w:r w:rsidR="00144E54" w:rsidRPr="00DC3DE1">
        <w:rPr>
          <w:rStyle w:val="Teksttreci67pt"/>
          <w:i/>
          <w:iCs/>
          <w:color w:val="000000"/>
          <w:sz w:val="18"/>
          <w:szCs w:val="18"/>
        </w:rPr>
        <w:t xml:space="preserve"> w </w:t>
      </w:r>
      <w:r w:rsidR="00284133">
        <w:rPr>
          <w:rStyle w:val="Teksttreci6"/>
          <w:i/>
          <w:iCs/>
          <w:color w:val="000000"/>
        </w:rPr>
        <w:t xml:space="preserve">sprawie zasad udostępnienia </w:t>
      </w:r>
      <w:r w:rsidR="00144E54" w:rsidRPr="00DC3DE1">
        <w:rPr>
          <w:rStyle w:val="Teksttreci6"/>
          <w:i/>
          <w:iCs/>
          <w:color w:val="000000"/>
        </w:rPr>
        <w:t>informacji</w:t>
      </w:r>
      <w:r w:rsidR="00284133">
        <w:rPr>
          <w:rStyle w:val="Teksttreci6"/>
          <w:i/>
          <w:iCs/>
          <w:color w:val="000000"/>
        </w:rPr>
        <w:t xml:space="preserve"> </w:t>
      </w:r>
      <w:r w:rsidR="00144E54" w:rsidRPr="00DC3DE1">
        <w:rPr>
          <w:rStyle w:val="Teksttreci6"/>
          <w:i/>
          <w:iCs/>
          <w:color w:val="000000"/>
        </w:rPr>
        <w:t>publicznej</w:t>
      </w:r>
      <w:r w:rsidR="00144E54" w:rsidRPr="00DC3DE1">
        <w:rPr>
          <w:rStyle w:val="Teksttreci67pt1"/>
          <w:i/>
          <w:iCs/>
          <w:color w:val="000000"/>
          <w:sz w:val="18"/>
          <w:szCs w:val="18"/>
        </w:rPr>
        <w:t xml:space="preserve"> w  </w:t>
      </w:r>
      <w:r w:rsidR="00144E54" w:rsidRPr="00DC3DE1">
        <w:rPr>
          <w:rStyle w:val="Teksttreci6"/>
          <w:i/>
          <w:iCs/>
          <w:color w:val="000000"/>
        </w:rPr>
        <w:t>Urzędzie Gminy Krzęcin</w:t>
      </w:r>
    </w:p>
    <w:p w:rsidR="00284133" w:rsidRDefault="00284133" w:rsidP="00284133">
      <w:pPr>
        <w:pStyle w:val="Teksttreci60"/>
        <w:shd w:val="clear" w:color="auto" w:fill="auto"/>
        <w:ind w:left="5670"/>
        <w:rPr>
          <w:rStyle w:val="Teksttreci6"/>
          <w:i/>
          <w:iCs/>
          <w:color w:val="000000"/>
        </w:rPr>
      </w:pPr>
    </w:p>
    <w:p w:rsidR="00284133" w:rsidRDefault="00284133" w:rsidP="00284133">
      <w:pPr>
        <w:pStyle w:val="Teksttreci60"/>
        <w:shd w:val="clear" w:color="auto" w:fill="auto"/>
        <w:ind w:left="5670"/>
        <w:rPr>
          <w:rStyle w:val="Teksttreci6"/>
          <w:i/>
          <w:iCs/>
          <w:color w:val="000000"/>
        </w:rPr>
      </w:pPr>
    </w:p>
    <w:p w:rsidR="00284133" w:rsidRDefault="00284133" w:rsidP="00284133">
      <w:pPr>
        <w:pStyle w:val="Teksttreci60"/>
        <w:shd w:val="clear" w:color="auto" w:fill="auto"/>
        <w:rPr>
          <w:rStyle w:val="Teksttreci6"/>
          <w:i/>
          <w:iCs/>
          <w:color w:val="000000"/>
        </w:rPr>
      </w:pPr>
    </w:p>
    <w:p w:rsidR="00284133" w:rsidRPr="00D75395" w:rsidRDefault="00284133" w:rsidP="00D75395">
      <w:pPr>
        <w:pStyle w:val="Teksttreci20"/>
        <w:shd w:val="clear" w:color="auto" w:fill="auto"/>
        <w:spacing w:before="0" w:after="0"/>
        <w:ind w:firstLine="0"/>
        <w:jc w:val="center"/>
        <w:rPr>
          <w:b/>
        </w:rPr>
      </w:pPr>
      <w:r w:rsidRPr="00D75395">
        <w:rPr>
          <w:rStyle w:val="Teksttreci2"/>
          <w:b/>
          <w:color w:val="000000"/>
        </w:rPr>
        <w:t>REJESTR WNIOSKÓW</w:t>
      </w:r>
    </w:p>
    <w:p w:rsidR="00144E54" w:rsidRPr="00D75395" w:rsidRDefault="00D75395" w:rsidP="00817458">
      <w:pPr>
        <w:pStyle w:val="Teksttreci20"/>
        <w:shd w:val="clear" w:color="auto" w:fill="auto"/>
        <w:spacing w:before="0" w:after="0"/>
        <w:ind w:firstLine="0"/>
        <w:jc w:val="center"/>
        <w:rPr>
          <w:rFonts w:cs="Garamond"/>
          <w:b/>
          <w:color w:val="000000" w:themeColor="text1"/>
          <w:sz w:val="18"/>
          <w:szCs w:val="18"/>
        </w:rPr>
      </w:pPr>
      <w:r w:rsidRPr="00D75395">
        <w:rPr>
          <w:rStyle w:val="Teksttreci2"/>
          <w:b/>
          <w:color w:val="000000"/>
        </w:rPr>
        <w:t>O UDOSTĘPNIENIE INOFRMACJI</w:t>
      </w:r>
      <w:r w:rsidR="00284133" w:rsidRPr="00D75395">
        <w:rPr>
          <w:rStyle w:val="Teksttreci2"/>
          <w:b/>
          <w:color w:val="000000"/>
        </w:rPr>
        <w:t>PUBLICZNEJ</w:t>
      </w:r>
      <w:r w:rsidR="00284133" w:rsidRPr="00D75395">
        <w:rPr>
          <w:rStyle w:val="Teksttreci2"/>
          <w:b/>
          <w:color w:val="000000"/>
        </w:rPr>
        <w:br/>
        <w:t>(WZÓR)</w:t>
      </w:r>
    </w:p>
    <w:p w:rsidR="00144E54" w:rsidRDefault="00144E54" w:rsidP="00144E54">
      <w:pPr>
        <w:pStyle w:val="Akapitzlist"/>
        <w:autoSpaceDE w:val="0"/>
        <w:autoSpaceDN w:val="0"/>
        <w:adjustRightInd w:val="0"/>
        <w:spacing w:after="0" w:line="240" w:lineRule="auto"/>
        <w:rPr>
          <w:rFonts w:cs="Garamond"/>
          <w:color w:val="000000" w:themeColor="text1"/>
          <w:sz w:val="18"/>
          <w:szCs w:val="18"/>
        </w:rPr>
      </w:pPr>
    </w:p>
    <w:tbl>
      <w:tblPr>
        <w:tblW w:w="85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258"/>
        <w:gridCol w:w="1573"/>
        <w:gridCol w:w="803"/>
        <w:gridCol w:w="1214"/>
        <w:gridCol w:w="1085"/>
        <w:gridCol w:w="1085"/>
        <w:gridCol w:w="931"/>
      </w:tblGrid>
      <w:tr w:rsidR="00817458" w:rsidRPr="00144E54" w:rsidTr="00817458"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458" w:rsidRPr="00144E54" w:rsidRDefault="00817458" w:rsidP="00817458">
            <w:pPr>
              <w:widowControl w:val="0"/>
              <w:spacing w:after="0"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44E54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L.p.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458" w:rsidRPr="00144E54" w:rsidRDefault="00817458" w:rsidP="007A246F">
            <w:pPr>
              <w:widowControl w:val="0"/>
              <w:spacing w:after="0" w:line="182" w:lineRule="exact"/>
              <w:jc w:val="center"/>
              <w:rPr>
                <w:rFonts w:ascii="Times New Roman" w:hAnsi="Times New Roman" w:cs="Times New Roman"/>
              </w:rPr>
            </w:pPr>
            <w:r w:rsidRPr="00144E54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Dala wpływu</w:t>
            </w:r>
            <w:r w:rsidR="007A246F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144E54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wniosku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458" w:rsidRPr="00144E54" w:rsidRDefault="00817458" w:rsidP="007A246F">
            <w:pPr>
              <w:widowControl w:val="0"/>
              <w:spacing w:after="0" w:line="182" w:lineRule="exact"/>
              <w:jc w:val="center"/>
              <w:rPr>
                <w:rFonts w:ascii="Times New Roman" w:hAnsi="Times New Roman" w:cs="Times New Roman"/>
              </w:rPr>
            </w:pPr>
            <w:r w:rsidRPr="00144E54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Imię, nazwisko</w:t>
            </w:r>
            <w:r w:rsidR="007A246F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144E54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i adres</w:t>
            </w:r>
            <w:r w:rsidR="007A246F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144E54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wnioskodawcy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458" w:rsidRPr="00144E54" w:rsidRDefault="00817458" w:rsidP="007A246F">
            <w:pPr>
              <w:widowControl w:val="0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144E54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Przedmio</w:t>
            </w:r>
            <w:r w:rsidR="007A246F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 xml:space="preserve">t </w:t>
            </w:r>
            <w:r w:rsidRPr="00144E54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wniosku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458" w:rsidRPr="00144E54" w:rsidRDefault="00817458" w:rsidP="007A246F">
            <w:pPr>
              <w:widowControl w:val="0"/>
              <w:spacing w:after="0" w:line="182" w:lineRule="exact"/>
              <w:jc w:val="center"/>
              <w:rPr>
                <w:rFonts w:ascii="Times New Roman" w:hAnsi="Times New Roman" w:cs="Times New Roman"/>
              </w:rPr>
            </w:pPr>
            <w:r w:rsidRPr="00144E54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Załatwiający</w:t>
            </w:r>
            <w:r w:rsidR="007A246F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144E54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wniosek (imię</w:t>
            </w:r>
            <w:r w:rsidR="007A246F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 xml:space="preserve">            </w:t>
            </w:r>
            <w:r w:rsidRPr="00144E54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i nazwisko)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458" w:rsidRPr="00144E54" w:rsidRDefault="00817458" w:rsidP="007A246F">
            <w:pPr>
              <w:widowControl w:val="0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144E54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Data</w:t>
            </w:r>
            <w:r w:rsidR="007A246F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144E54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załatwienia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458" w:rsidRPr="00144E54" w:rsidRDefault="00817458" w:rsidP="007A246F">
            <w:pPr>
              <w:widowControl w:val="0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144E54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Sposób</w:t>
            </w:r>
            <w:r w:rsidR="007A246F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144E54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załatwienia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458" w:rsidRPr="00144E54" w:rsidRDefault="00817458" w:rsidP="00817458">
            <w:pPr>
              <w:widowControl w:val="0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144E54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Uwagi</w:t>
            </w:r>
          </w:p>
        </w:tc>
      </w:tr>
      <w:tr w:rsidR="00817458" w:rsidRPr="00144E54" w:rsidTr="00817458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458" w:rsidRPr="00144E54" w:rsidRDefault="00817458" w:rsidP="00144E54">
            <w:pPr>
              <w:widowControl w:val="0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144E54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458" w:rsidRPr="00144E54" w:rsidRDefault="00817458" w:rsidP="00144E54">
            <w:pPr>
              <w:widowControl w:val="0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144E54">
              <w:rPr>
                <w:rFonts w:ascii="Arial Narrow" w:hAnsi="Arial Narrow" w:cs="Arial Narrow"/>
                <w:i/>
                <w:iCs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458" w:rsidRPr="00144E54" w:rsidRDefault="00817458" w:rsidP="00144E54">
            <w:pPr>
              <w:widowControl w:val="0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144E54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458" w:rsidRPr="00144E54" w:rsidRDefault="00817458" w:rsidP="00144E54">
            <w:pPr>
              <w:widowControl w:val="0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144E54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458" w:rsidRPr="00144E54" w:rsidRDefault="00817458" w:rsidP="00144E54">
            <w:pPr>
              <w:widowControl w:val="0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144E54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458" w:rsidRPr="00144E54" w:rsidRDefault="00817458" w:rsidP="00144E54">
            <w:pPr>
              <w:widowControl w:val="0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144E54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458" w:rsidRPr="00144E54" w:rsidRDefault="00817458" w:rsidP="00144E54">
            <w:pPr>
              <w:widowControl w:val="0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144E54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458" w:rsidRPr="00144E54" w:rsidRDefault="00817458" w:rsidP="00144E54">
            <w:pPr>
              <w:widowControl w:val="0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8</w:t>
            </w:r>
          </w:p>
        </w:tc>
      </w:tr>
      <w:tr w:rsidR="00817458" w:rsidRPr="00144E54" w:rsidTr="00817458">
        <w:trPr>
          <w:trHeight w:hRule="exact" w:val="48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7458" w:rsidRPr="00144E54" w:rsidRDefault="00817458" w:rsidP="00144E5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7458" w:rsidRPr="00144E54" w:rsidRDefault="00817458" w:rsidP="00144E5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7458" w:rsidRPr="00144E54" w:rsidRDefault="00817458" w:rsidP="00144E5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7458" w:rsidRPr="00144E54" w:rsidRDefault="00817458" w:rsidP="00144E5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7458" w:rsidRPr="00144E54" w:rsidRDefault="00817458" w:rsidP="00144E5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7458" w:rsidRPr="00144E54" w:rsidRDefault="00817458" w:rsidP="00144E5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7458" w:rsidRPr="00144E54" w:rsidRDefault="00817458" w:rsidP="00144E5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58" w:rsidRPr="00144E54" w:rsidRDefault="00817458" w:rsidP="00144E54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144E54" w:rsidRDefault="00144E54" w:rsidP="00144E54">
      <w:pPr>
        <w:pStyle w:val="Akapitzlist"/>
        <w:autoSpaceDE w:val="0"/>
        <w:autoSpaceDN w:val="0"/>
        <w:adjustRightInd w:val="0"/>
        <w:spacing w:after="0" w:line="240" w:lineRule="auto"/>
        <w:rPr>
          <w:rFonts w:cs="Garamond"/>
          <w:color w:val="000000" w:themeColor="text1"/>
          <w:sz w:val="18"/>
          <w:szCs w:val="18"/>
        </w:rPr>
      </w:pPr>
    </w:p>
    <w:p w:rsidR="00144E54" w:rsidRDefault="00144E54" w:rsidP="00144E54">
      <w:pPr>
        <w:pStyle w:val="Akapitzlist"/>
        <w:autoSpaceDE w:val="0"/>
        <w:autoSpaceDN w:val="0"/>
        <w:adjustRightInd w:val="0"/>
        <w:spacing w:after="0" w:line="240" w:lineRule="auto"/>
        <w:rPr>
          <w:rFonts w:cs="Garamond"/>
          <w:color w:val="000000" w:themeColor="text1"/>
          <w:sz w:val="18"/>
          <w:szCs w:val="18"/>
        </w:rPr>
      </w:pPr>
    </w:p>
    <w:p w:rsidR="007F2EC3" w:rsidRDefault="007F2EC3">
      <w:pPr>
        <w:rPr>
          <w:rFonts w:cs="Garamond"/>
          <w:color w:val="000000" w:themeColor="text1"/>
          <w:sz w:val="18"/>
          <w:szCs w:val="18"/>
        </w:rPr>
      </w:pPr>
      <w:r>
        <w:rPr>
          <w:rFonts w:cs="Garamond"/>
          <w:color w:val="000000" w:themeColor="text1"/>
          <w:sz w:val="18"/>
          <w:szCs w:val="18"/>
        </w:rPr>
        <w:br w:type="page"/>
      </w:r>
    </w:p>
    <w:p w:rsidR="00144E54" w:rsidRDefault="00144E54" w:rsidP="00144E54">
      <w:pPr>
        <w:pStyle w:val="Akapitzlist"/>
        <w:autoSpaceDE w:val="0"/>
        <w:autoSpaceDN w:val="0"/>
        <w:adjustRightInd w:val="0"/>
        <w:spacing w:after="0" w:line="240" w:lineRule="auto"/>
        <w:rPr>
          <w:rFonts w:cs="Garamond"/>
          <w:color w:val="000000" w:themeColor="text1"/>
          <w:sz w:val="18"/>
          <w:szCs w:val="18"/>
        </w:rPr>
      </w:pPr>
    </w:p>
    <w:p w:rsidR="00144E54" w:rsidRDefault="00144E54" w:rsidP="00144E54">
      <w:pPr>
        <w:pStyle w:val="Akapitzlist"/>
        <w:autoSpaceDE w:val="0"/>
        <w:autoSpaceDN w:val="0"/>
        <w:adjustRightInd w:val="0"/>
        <w:spacing w:after="0" w:line="240" w:lineRule="auto"/>
        <w:rPr>
          <w:rFonts w:cs="Garamond"/>
          <w:color w:val="000000" w:themeColor="text1"/>
          <w:sz w:val="18"/>
          <w:szCs w:val="18"/>
        </w:rPr>
      </w:pPr>
    </w:p>
    <w:p w:rsidR="007F2EC3" w:rsidRDefault="007F2EC3" w:rsidP="007F2EC3">
      <w:pPr>
        <w:pStyle w:val="Teksttreci30"/>
        <w:shd w:val="clear" w:color="auto" w:fill="auto"/>
        <w:spacing w:before="0" w:after="0"/>
        <w:ind w:left="5245"/>
        <w:jc w:val="left"/>
        <w:rPr>
          <w:rStyle w:val="Teksttreci3"/>
          <w:bCs/>
          <w:color w:val="000000"/>
          <w:sz w:val="18"/>
          <w:szCs w:val="18"/>
        </w:rPr>
      </w:pPr>
      <w:r w:rsidRPr="0097579B">
        <w:rPr>
          <w:rStyle w:val="Teksttreci3"/>
          <w:b/>
          <w:bCs/>
          <w:color w:val="000000"/>
          <w:sz w:val="18"/>
          <w:szCs w:val="18"/>
        </w:rPr>
        <w:t>Załącznik nr 2</w:t>
      </w:r>
      <w:r w:rsidRPr="00D16E69">
        <w:rPr>
          <w:rStyle w:val="Teksttreci3"/>
          <w:bCs/>
          <w:color w:val="000000"/>
          <w:sz w:val="18"/>
          <w:szCs w:val="18"/>
        </w:rPr>
        <w:br/>
        <w:t xml:space="preserve">do Zarządzenia Nr </w:t>
      </w:r>
      <w:r w:rsidR="0097579B">
        <w:rPr>
          <w:rStyle w:val="Teksttreci3"/>
          <w:bCs/>
          <w:color w:val="000000"/>
          <w:sz w:val="18"/>
          <w:szCs w:val="18"/>
        </w:rPr>
        <w:t>53/</w:t>
      </w:r>
      <w:r w:rsidRPr="00D16E69">
        <w:rPr>
          <w:rStyle w:val="Teksttreci3"/>
          <w:bCs/>
          <w:color w:val="000000"/>
          <w:sz w:val="18"/>
          <w:szCs w:val="18"/>
        </w:rPr>
        <w:t>2016</w:t>
      </w:r>
      <w:r w:rsidRPr="00D16E69">
        <w:rPr>
          <w:rStyle w:val="Teksttreci3"/>
          <w:bCs/>
          <w:color w:val="000000"/>
          <w:sz w:val="18"/>
          <w:szCs w:val="18"/>
        </w:rPr>
        <w:br/>
        <w:t>Wójta Gminy Krzęcin</w:t>
      </w:r>
      <w:r w:rsidRPr="00D16E69">
        <w:rPr>
          <w:rStyle w:val="Teksttreci3"/>
          <w:bCs/>
          <w:color w:val="000000"/>
          <w:sz w:val="18"/>
          <w:szCs w:val="18"/>
        </w:rPr>
        <w:br/>
        <w:t>z dnia 20 października 2016 r.</w:t>
      </w:r>
    </w:p>
    <w:p w:rsidR="00EC06A5" w:rsidRDefault="00EC06A5" w:rsidP="00EC06A5">
      <w:pPr>
        <w:pStyle w:val="Teksttreci20"/>
        <w:shd w:val="clear" w:color="auto" w:fill="auto"/>
        <w:spacing w:before="0" w:after="0"/>
        <w:ind w:left="640" w:firstLine="0"/>
        <w:jc w:val="center"/>
        <w:rPr>
          <w:b/>
          <w:color w:val="000000" w:themeColor="text1"/>
          <w:sz w:val="24"/>
          <w:szCs w:val="24"/>
        </w:rPr>
      </w:pPr>
      <w:r w:rsidRPr="007F2EC3">
        <w:rPr>
          <w:b/>
          <w:color w:val="000000" w:themeColor="text1"/>
          <w:sz w:val="24"/>
          <w:szCs w:val="24"/>
        </w:rPr>
        <w:t>Wysokość opłat za nośniki, na których następuje udostępnienie informacji publicznej na wniosek</w:t>
      </w:r>
    </w:p>
    <w:p w:rsidR="00EC06A5" w:rsidRPr="007F2EC3" w:rsidRDefault="00EC06A5" w:rsidP="00EC06A5">
      <w:pPr>
        <w:pStyle w:val="Teksttreci20"/>
        <w:shd w:val="clear" w:color="auto" w:fill="auto"/>
        <w:spacing w:before="0" w:after="0"/>
        <w:ind w:left="640" w:firstLine="0"/>
        <w:jc w:val="center"/>
        <w:rPr>
          <w:rStyle w:val="Teksttreci2"/>
          <w:b/>
          <w:color w:val="000000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2"/>
        <w:gridCol w:w="5928"/>
        <w:gridCol w:w="2691"/>
      </w:tblGrid>
      <w:tr w:rsidR="00EC06A5" w:rsidRPr="00EC06A5" w:rsidTr="00EC06A5">
        <w:trPr>
          <w:tblCellSpacing w:w="15" w:type="dxa"/>
        </w:trPr>
        <w:tc>
          <w:tcPr>
            <w:tcW w:w="208" w:type="pct"/>
            <w:vAlign w:val="center"/>
          </w:tcPr>
          <w:p w:rsidR="00EC06A5" w:rsidRPr="00EC06A5" w:rsidRDefault="00EC06A5" w:rsidP="00B826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2" w:type="pct"/>
            <w:vAlign w:val="center"/>
          </w:tcPr>
          <w:p w:rsidR="00EC06A5" w:rsidRPr="00EC06A5" w:rsidRDefault="00EC06A5" w:rsidP="00B826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Nazwa usługi</w:t>
            </w:r>
          </w:p>
        </w:tc>
        <w:tc>
          <w:tcPr>
            <w:tcW w:w="1463" w:type="pct"/>
            <w:vAlign w:val="center"/>
          </w:tcPr>
          <w:p w:rsidR="00EC06A5" w:rsidRPr="00EC06A5" w:rsidRDefault="00EC06A5" w:rsidP="00B826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Wysokość opłaty</w:t>
            </w:r>
          </w:p>
        </w:tc>
      </w:tr>
      <w:tr w:rsidR="00EC06A5" w:rsidRPr="00EC06A5" w:rsidTr="00EC06A5">
        <w:trPr>
          <w:tblCellSpacing w:w="15" w:type="dxa"/>
        </w:trPr>
        <w:tc>
          <w:tcPr>
            <w:tcW w:w="208" w:type="pct"/>
            <w:vAlign w:val="center"/>
          </w:tcPr>
          <w:p w:rsidR="00EC06A5" w:rsidRPr="00EC06A5" w:rsidRDefault="00EC06A5" w:rsidP="00B826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2" w:type="pct"/>
            <w:vAlign w:val="center"/>
          </w:tcPr>
          <w:p w:rsidR="00EC06A5" w:rsidRPr="00EC06A5" w:rsidRDefault="00EC06A5" w:rsidP="00B826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Skopiowanie danych na nośniki elektroniczne:</w:t>
            </w: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br/>
              <w:t>    skopiowanie danych na płytę CD, (koszt zakupu płyty CD),</w:t>
            </w: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br/>
              <w:t>    skopiowanie danych na płytę  DVD, (koszt zakupu płyty DVD)</w:t>
            </w:r>
          </w:p>
        </w:tc>
        <w:tc>
          <w:tcPr>
            <w:tcW w:w="1463" w:type="pct"/>
            <w:vAlign w:val="center"/>
          </w:tcPr>
          <w:p w:rsidR="00EC06A5" w:rsidRPr="00EC06A5" w:rsidRDefault="00EC06A5" w:rsidP="00EC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1.00</w:t>
            </w:r>
            <w:r w:rsidRPr="00EC0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,- zł</w:t>
            </w:r>
            <w:r w:rsidRPr="00EC0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  <w:r w:rsidRPr="00EC0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,- zł</w:t>
            </w:r>
          </w:p>
        </w:tc>
      </w:tr>
      <w:tr w:rsidR="00EC06A5" w:rsidRPr="00EC06A5" w:rsidTr="00EC06A5">
        <w:trPr>
          <w:trHeight w:val="2022"/>
          <w:tblCellSpacing w:w="15" w:type="dxa"/>
        </w:trPr>
        <w:tc>
          <w:tcPr>
            <w:tcW w:w="208" w:type="pct"/>
            <w:vAlign w:val="center"/>
          </w:tcPr>
          <w:p w:rsidR="00EC06A5" w:rsidRPr="00EC06A5" w:rsidRDefault="00EC06A5" w:rsidP="00B826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2" w:type="pct"/>
            <w:vAlign w:val="center"/>
          </w:tcPr>
          <w:p w:rsidR="00EC06A5" w:rsidRPr="00EC06A5" w:rsidRDefault="00EC06A5" w:rsidP="00B826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Sporządzenie kopii dokumentów lub danych w formacie A4:</w:t>
            </w: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br/>
              <w:t>    jednostronnie, w wersji czarno-białej,</w:t>
            </w: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br/>
              <w:t>    dwustronnie, w wersji czarno-białej,</w:t>
            </w:r>
          </w:p>
        </w:tc>
        <w:tc>
          <w:tcPr>
            <w:tcW w:w="1463" w:type="pct"/>
            <w:vAlign w:val="center"/>
          </w:tcPr>
          <w:p w:rsidR="00EC06A5" w:rsidRPr="00EC06A5" w:rsidRDefault="00EC06A5" w:rsidP="00EC06A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br/>
            </w:r>
            <w:r w:rsidRPr="00EC06A5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0.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5</w:t>
            </w:r>
            <w:r w:rsidRPr="00EC06A5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0</w:t>
            </w: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 xml:space="preserve">,- zł </w:t>
            </w:r>
            <w:r w:rsidRPr="00EC06A5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pl-PL"/>
              </w:rPr>
              <w:t>(za każdą kolejną stronę powyżej 10)</w:t>
            </w: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0.5</w:t>
            </w:r>
            <w:r w:rsidRPr="00EC06A5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0</w:t>
            </w: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 xml:space="preserve">,- zł </w:t>
            </w:r>
            <w:r w:rsidRPr="00EC06A5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pl-PL"/>
              </w:rPr>
              <w:t xml:space="preserve">(za każdą kolejną </w:t>
            </w:r>
            <w:r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pl-PL"/>
              </w:rPr>
              <w:t>stronę</w:t>
            </w:r>
            <w:r w:rsidRPr="00EC06A5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pl-PL"/>
              </w:rPr>
              <w:t>)</w:t>
            </w:r>
          </w:p>
        </w:tc>
      </w:tr>
      <w:tr w:rsidR="00EC06A5" w:rsidRPr="00EC06A5" w:rsidTr="00EC06A5">
        <w:trPr>
          <w:tblCellSpacing w:w="15" w:type="dxa"/>
        </w:trPr>
        <w:tc>
          <w:tcPr>
            <w:tcW w:w="208" w:type="pct"/>
            <w:vAlign w:val="center"/>
          </w:tcPr>
          <w:p w:rsidR="00EC06A5" w:rsidRPr="00EC06A5" w:rsidRDefault="00EC06A5" w:rsidP="00B826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2" w:type="pct"/>
            <w:vAlign w:val="center"/>
          </w:tcPr>
          <w:p w:rsidR="00EC06A5" w:rsidRPr="00EC06A5" w:rsidRDefault="00EC06A5" w:rsidP="00B826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Wydruk komputerowy</w:t>
            </w:r>
          </w:p>
        </w:tc>
        <w:tc>
          <w:tcPr>
            <w:tcW w:w="1463" w:type="pct"/>
            <w:vAlign w:val="center"/>
          </w:tcPr>
          <w:p w:rsidR="00EC06A5" w:rsidRPr="00EC06A5" w:rsidRDefault="00EC06A5" w:rsidP="00EC06A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0.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50</w:t>
            </w: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 xml:space="preserve"> zł </w:t>
            </w:r>
            <w:r w:rsidRPr="00EC06A5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pl-PL"/>
              </w:rPr>
              <w:t>(za każdą kolejną stron</w:t>
            </w:r>
            <w:r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pl-PL"/>
              </w:rPr>
              <w:t>ę</w:t>
            </w:r>
            <w:r w:rsidRPr="00EC06A5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pl-PL"/>
              </w:rPr>
              <w:t>)</w:t>
            </w:r>
          </w:p>
        </w:tc>
      </w:tr>
      <w:tr w:rsidR="00EC06A5" w:rsidRPr="00EC06A5" w:rsidTr="00EC06A5">
        <w:trPr>
          <w:tblCellSpacing w:w="15" w:type="dxa"/>
        </w:trPr>
        <w:tc>
          <w:tcPr>
            <w:tcW w:w="208" w:type="pct"/>
            <w:vAlign w:val="center"/>
          </w:tcPr>
          <w:p w:rsidR="00EC06A5" w:rsidRPr="00EC06A5" w:rsidRDefault="00EC06A5" w:rsidP="00B826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2" w:type="pct"/>
            <w:vAlign w:val="center"/>
          </w:tcPr>
          <w:p w:rsidR="00EC06A5" w:rsidRPr="00EC06A5" w:rsidRDefault="00EC06A5" w:rsidP="00B826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Sporządzenie kopii dokumentów lub danych w formacie A3:</w:t>
            </w: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br/>
              <w:t>    jednostronnie, w wersji czarno-białej,</w:t>
            </w: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br/>
              <w:t>    dwustronnie, w wersji czarno-białej,</w:t>
            </w:r>
          </w:p>
        </w:tc>
        <w:tc>
          <w:tcPr>
            <w:tcW w:w="1463" w:type="pct"/>
            <w:vAlign w:val="center"/>
          </w:tcPr>
          <w:p w:rsidR="00EC06A5" w:rsidRPr="00EC06A5" w:rsidRDefault="00EC06A5" w:rsidP="00EC06A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1.0</w:t>
            </w:r>
            <w:r w:rsidRPr="00EC06A5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0</w:t>
            </w: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 xml:space="preserve">,- zł </w:t>
            </w:r>
            <w:r w:rsidRPr="00EC06A5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pl-PL"/>
              </w:rPr>
              <w:t>(za każdą kolejną stronę)</w:t>
            </w: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1.0</w:t>
            </w:r>
            <w:r w:rsidRPr="00EC06A5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0</w:t>
            </w: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 xml:space="preserve">,- zł </w:t>
            </w:r>
            <w:r w:rsidRPr="00EC06A5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pl-PL"/>
              </w:rPr>
              <w:t xml:space="preserve">(za każdą kolejną </w:t>
            </w:r>
            <w:r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pl-PL"/>
              </w:rPr>
              <w:t>stronę</w:t>
            </w:r>
            <w:r w:rsidRPr="00EC06A5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pl-PL"/>
              </w:rPr>
              <w:t xml:space="preserve"> )</w:t>
            </w:r>
          </w:p>
        </w:tc>
      </w:tr>
      <w:tr w:rsidR="00EC06A5" w:rsidRPr="00EC06A5" w:rsidTr="00EC06A5">
        <w:trPr>
          <w:tblCellSpacing w:w="15" w:type="dxa"/>
        </w:trPr>
        <w:tc>
          <w:tcPr>
            <w:tcW w:w="208" w:type="pct"/>
            <w:vAlign w:val="center"/>
          </w:tcPr>
          <w:p w:rsidR="00EC06A5" w:rsidRPr="00EC06A5" w:rsidRDefault="00EC06A5" w:rsidP="00B826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2" w:type="pct"/>
            <w:vAlign w:val="center"/>
          </w:tcPr>
          <w:p w:rsidR="00EC06A5" w:rsidRPr="00EC06A5" w:rsidRDefault="00EC06A5" w:rsidP="00B826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Przesyłanie kopii dokumentów lub danych przesyłką pocztową.</w:t>
            </w:r>
          </w:p>
        </w:tc>
        <w:tc>
          <w:tcPr>
            <w:tcW w:w="1463" w:type="pct"/>
            <w:vAlign w:val="center"/>
          </w:tcPr>
          <w:p w:rsidR="00EC06A5" w:rsidRPr="00EC06A5" w:rsidRDefault="00EC06A5" w:rsidP="00B826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pl-PL"/>
              </w:rPr>
              <w:t>Według cennika poczty polskiej S.A.</w:t>
            </w:r>
          </w:p>
        </w:tc>
      </w:tr>
      <w:tr w:rsidR="00EC06A5" w:rsidRPr="00EC06A5" w:rsidTr="00EC06A5">
        <w:trPr>
          <w:tblCellSpacing w:w="15" w:type="dxa"/>
        </w:trPr>
        <w:tc>
          <w:tcPr>
            <w:tcW w:w="208" w:type="pct"/>
            <w:vAlign w:val="center"/>
          </w:tcPr>
          <w:p w:rsidR="00EC06A5" w:rsidRPr="00EC06A5" w:rsidRDefault="00EC06A5" w:rsidP="00B826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2" w:type="pct"/>
            <w:vAlign w:val="center"/>
          </w:tcPr>
          <w:p w:rsidR="00EC06A5" w:rsidRPr="00EC06A5" w:rsidRDefault="00EC06A5" w:rsidP="00B826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Przesyłanie kopii dokumentów lub danych przesyłką kurierską.</w:t>
            </w:r>
          </w:p>
        </w:tc>
        <w:tc>
          <w:tcPr>
            <w:tcW w:w="1463" w:type="pct"/>
            <w:vAlign w:val="center"/>
          </w:tcPr>
          <w:p w:rsidR="00EC06A5" w:rsidRPr="00EC06A5" w:rsidRDefault="00EC06A5" w:rsidP="00B826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pl-PL"/>
              </w:rPr>
              <w:t>Według cennika firm świadczących usługi kurierskie</w:t>
            </w:r>
          </w:p>
        </w:tc>
      </w:tr>
      <w:tr w:rsidR="00EC06A5" w:rsidRPr="00EC06A5" w:rsidTr="00EC06A5">
        <w:trPr>
          <w:tblCellSpacing w:w="15" w:type="dxa"/>
        </w:trPr>
        <w:tc>
          <w:tcPr>
            <w:tcW w:w="208" w:type="pct"/>
            <w:vAlign w:val="center"/>
          </w:tcPr>
          <w:p w:rsidR="00EC06A5" w:rsidRPr="00EC06A5" w:rsidRDefault="00EC06A5" w:rsidP="00B826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2" w:type="pct"/>
            <w:vAlign w:val="center"/>
          </w:tcPr>
          <w:p w:rsidR="00EC06A5" w:rsidRPr="00EC06A5" w:rsidRDefault="00EC06A5" w:rsidP="00B826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Przesyłanie kopii dokumentów lub danych przy pomocy faksu:</w:t>
            </w: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br/>
              <w:t>    strefa miejscowa</w:t>
            </w: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br/>
              <w:t>    strefa zamiejscowa</w:t>
            </w:r>
            <w:r w:rsidRPr="00EC06A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br/>
              <w:t>    za granicę</w:t>
            </w:r>
          </w:p>
        </w:tc>
        <w:tc>
          <w:tcPr>
            <w:tcW w:w="1463" w:type="pct"/>
            <w:vAlign w:val="center"/>
          </w:tcPr>
          <w:p w:rsidR="00EC06A5" w:rsidRPr="00EC06A5" w:rsidRDefault="00EC06A5" w:rsidP="00B826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EC06A5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pl-PL"/>
              </w:rPr>
              <w:t xml:space="preserve">Wyliczona przy uwzględnieniu czasu </w:t>
            </w:r>
            <w:proofErr w:type="spellStart"/>
            <w:r w:rsidRPr="00EC06A5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pl-PL"/>
              </w:rPr>
              <w:t>przesyłu</w:t>
            </w:r>
            <w:proofErr w:type="spellEnd"/>
            <w:r w:rsidRPr="00EC06A5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pl-PL"/>
              </w:rPr>
              <w:t xml:space="preserve"> i kosztu połączenia telefonicznego wg cennika TP S.A.</w:t>
            </w:r>
          </w:p>
        </w:tc>
      </w:tr>
    </w:tbl>
    <w:p w:rsidR="004179C6" w:rsidRDefault="004179C6" w:rsidP="007F2EC3">
      <w:pPr>
        <w:pStyle w:val="Teksttreci30"/>
        <w:shd w:val="clear" w:color="auto" w:fill="auto"/>
        <w:spacing w:before="0" w:after="0"/>
        <w:ind w:left="5245"/>
        <w:jc w:val="left"/>
        <w:rPr>
          <w:rStyle w:val="Teksttreci3"/>
          <w:bCs/>
          <w:color w:val="000000"/>
          <w:sz w:val="18"/>
          <w:szCs w:val="18"/>
        </w:rPr>
      </w:pPr>
    </w:p>
    <w:sectPr w:rsidR="004179C6" w:rsidSect="00817458">
      <w:pgSz w:w="11906" w:h="16838"/>
      <w:pgMar w:top="28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2302054"/>
    <w:multiLevelType w:val="multilevel"/>
    <w:tmpl w:val="D84A0E7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44860C72"/>
    <w:multiLevelType w:val="hybridMultilevel"/>
    <w:tmpl w:val="198EDFA2"/>
    <w:lvl w:ilvl="0" w:tplc="D0DC1904">
      <w:start w:val="1"/>
      <w:numFmt w:val="decimal"/>
      <w:lvlText w:val="%1)"/>
      <w:lvlJc w:val="left"/>
      <w:pPr>
        <w:ind w:left="720" w:hanging="360"/>
      </w:pPr>
      <w:rPr>
        <w:rFonts w:eastAsiaTheme="minorHAnsi" w:cs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82E16"/>
    <w:multiLevelType w:val="hybridMultilevel"/>
    <w:tmpl w:val="72A6D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00277"/>
    <w:multiLevelType w:val="multilevel"/>
    <w:tmpl w:val="6F20BCD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783F54E0"/>
    <w:multiLevelType w:val="multilevel"/>
    <w:tmpl w:val="BF0490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7A2111E1"/>
    <w:multiLevelType w:val="multilevel"/>
    <w:tmpl w:val="1D7EB2F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69"/>
    <w:rsid w:val="00105A92"/>
    <w:rsid w:val="00144E54"/>
    <w:rsid w:val="00213111"/>
    <w:rsid w:val="00236D03"/>
    <w:rsid w:val="00284133"/>
    <w:rsid w:val="002E2FD2"/>
    <w:rsid w:val="00404530"/>
    <w:rsid w:val="004113F5"/>
    <w:rsid w:val="004179C6"/>
    <w:rsid w:val="00434C5C"/>
    <w:rsid w:val="005D7D65"/>
    <w:rsid w:val="006132AA"/>
    <w:rsid w:val="0062354E"/>
    <w:rsid w:val="0074358C"/>
    <w:rsid w:val="007851EF"/>
    <w:rsid w:val="00793BBC"/>
    <w:rsid w:val="007A246F"/>
    <w:rsid w:val="007A2FAD"/>
    <w:rsid w:val="007C0443"/>
    <w:rsid w:val="007F2EC3"/>
    <w:rsid w:val="00817458"/>
    <w:rsid w:val="008663ED"/>
    <w:rsid w:val="00874FFF"/>
    <w:rsid w:val="00885755"/>
    <w:rsid w:val="00900D6E"/>
    <w:rsid w:val="0097579B"/>
    <w:rsid w:val="00980412"/>
    <w:rsid w:val="009E102C"/>
    <w:rsid w:val="009E288A"/>
    <w:rsid w:val="00A52184"/>
    <w:rsid w:val="00A7223E"/>
    <w:rsid w:val="00AD7AF9"/>
    <w:rsid w:val="00B41EAF"/>
    <w:rsid w:val="00B63C75"/>
    <w:rsid w:val="00BD499B"/>
    <w:rsid w:val="00BE6569"/>
    <w:rsid w:val="00C163B0"/>
    <w:rsid w:val="00C4515B"/>
    <w:rsid w:val="00C60D69"/>
    <w:rsid w:val="00C76487"/>
    <w:rsid w:val="00D16E69"/>
    <w:rsid w:val="00D75395"/>
    <w:rsid w:val="00E245FF"/>
    <w:rsid w:val="00E5540D"/>
    <w:rsid w:val="00E67CEE"/>
    <w:rsid w:val="00EC06A5"/>
    <w:rsid w:val="00F03B8D"/>
    <w:rsid w:val="00F45883"/>
    <w:rsid w:val="00F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B218"/>
  <w15:docId w15:val="{A9B8EA14-6FA0-4041-90EB-C0A68AE9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648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9E288A"/>
    <w:rPr>
      <w:rFonts w:ascii="Times New Roman" w:hAnsi="Times New Roman" w:cs="Times New Roman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rsid w:val="009E288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88A"/>
    <w:pPr>
      <w:widowControl w:val="0"/>
      <w:shd w:val="clear" w:color="auto" w:fill="FFFFFF"/>
      <w:spacing w:before="660" w:after="540" w:line="274" w:lineRule="exact"/>
      <w:ind w:hanging="360"/>
      <w:jc w:val="both"/>
    </w:pPr>
    <w:rPr>
      <w:rFonts w:ascii="Times New Roman" w:hAnsi="Times New Roman" w:cs="Times New Roman"/>
    </w:rPr>
  </w:style>
  <w:style w:type="paragraph" w:customStyle="1" w:styleId="Nagwek50">
    <w:name w:val="Nagłówek #5"/>
    <w:basedOn w:val="Normalny"/>
    <w:link w:val="Nagwek5"/>
    <w:rsid w:val="009E288A"/>
    <w:pPr>
      <w:widowControl w:val="0"/>
      <w:shd w:val="clear" w:color="auto" w:fill="FFFFFF"/>
      <w:spacing w:before="180" w:after="660" w:line="240" w:lineRule="atLeast"/>
      <w:jc w:val="center"/>
      <w:outlineLvl w:val="4"/>
    </w:pPr>
    <w:rPr>
      <w:rFonts w:ascii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rsid w:val="009E288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88A"/>
    <w:pPr>
      <w:widowControl w:val="0"/>
      <w:shd w:val="clear" w:color="auto" w:fill="FFFFFF"/>
      <w:spacing w:before="360" w:after="18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Teksttreci6">
    <w:name w:val="Tekst treści (6)_"/>
    <w:basedOn w:val="Domylnaczcionkaakapitu"/>
    <w:link w:val="Teksttreci60"/>
    <w:rsid w:val="00105A9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67pt">
    <w:name w:val="Tekst treści (6) + 7 pt"/>
    <w:aliases w:val="Bez kursywy,Odstępy 0 pt"/>
    <w:basedOn w:val="Teksttreci6"/>
    <w:rsid w:val="00105A92"/>
    <w:rPr>
      <w:rFonts w:ascii="Times New Roman" w:hAnsi="Times New Roman" w:cs="Times New Roman"/>
      <w:i/>
      <w:iCs/>
      <w:spacing w:val="-10"/>
      <w:sz w:val="14"/>
      <w:szCs w:val="14"/>
      <w:shd w:val="clear" w:color="auto" w:fill="FFFFFF"/>
    </w:rPr>
  </w:style>
  <w:style w:type="character" w:customStyle="1" w:styleId="Teksttreci67pt1">
    <w:name w:val="Tekst treści (6) + 7 pt1"/>
    <w:aliases w:val="Bez kursywy1,Małe litery1,Odstępy 0 pt1"/>
    <w:basedOn w:val="Teksttreci6"/>
    <w:rsid w:val="00105A92"/>
    <w:rPr>
      <w:rFonts w:ascii="Times New Roman" w:hAnsi="Times New Roman" w:cs="Times New Roman"/>
      <w:i/>
      <w:iCs/>
      <w:smallCaps/>
      <w:spacing w:val="-10"/>
      <w:sz w:val="14"/>
      <w:szCs w:val="14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A92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144E5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144E54"/>
    <w:rPr>
      <w:rFonts w:ascii="Times New Roman" w:hAnsi="Times New Roman" w:cs="Times New Roman"/>
      <w:i/>
      <w:iCs/>
      <w:spacing w:val="-10"/>
      <w:sz w:val="18"/>
      <w:szCs w:val="18"/>
      <w:shd w:val="clear" w:color="auto" w:fill="FFFFFF"/>
    </w:rPr>
  </w:style>
  <w:style w:type="character" w:customStyle="1" w:styleId="Teksttreci27">
    <w:name w:val="Tekst treści (2) + 7"/>
    <w:aliases w:val="5 pt"/>
    <w:basedOn w:val="Teksttreci2"/>
    <w:rsid w:val="00144E54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Teksttreci2ArialNarrow">
    <w:name w:val="Tekst treści (2) + Arial Narrow"/>
    <w:aliases w:val="7 pt,Kursywa1"/>
    <w:basedOn w:val="Teksttreci2"/>
    <w:rsid w:val="00144E54"/>
    <w:rPr>
      <w:rFonts w:ascii="Arial Narrow" w:hAnsi="Arial Narrow" w:cs="Arial Narrow"/>
      <w:i/>
      <w:iCs/>
      <w:sz w:val="14"/>
      <w:szCs w:val="14"/>
      <w:u w:val="none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44E54"/>
    <w:pPr>
      <w:widowControl w:val="0"/>
      <w:shd w:val="clear" w:color="auto" w:fill="FFFFFF"/>
      <w:spacing w:before="180" w:after="0" w:line="240" w:lineRule="atLeast"/>
    </w:pPr>
    <w:rPr>
      <w:rFonts w:ascii="Times New Roman" w:hAnsi="Times New Roman" w:cs="Times New Roman"/>
      <w:i/>
      <w:iCs/>
    </w:rPr>
  </w:style>
  <w:style w:type="paragraph" w:customStyle="1" w:styleId="Teksttreci70">
    <w:name w:val="Tekst treści (7)"/>
    <w:basedOn w:val="Normalny"/>
    <w:link w:val="Teksttreci7"/>
    <w:rsid w:val="00144E54"/>
    <w:pPr>
      <w:widowControl w:val="0"/>
      <w:shd w:val="clear" w:color="auto" w:fill="FFFFFF"/>
      <w:spacing w:after="0" w:line="202" w:lineRule="exact"/>
      <w:jc w:val="both"/>
    </w:pPr>
    <w:rPr>
      <w:rFonts w:ascii="Times New Roman" w:hAnsi="Times New Roman" w:cs="Times New Roman"/>
      <w:i/>
      <w:iCs/>
      <w:spacing w:val="-1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84133"/>
    <w:rPr>
      <w:b/>
      <w:bCs/>
      <w:i w:val="0"/>
      <w:iCs w:val="0"/>
    </w:rPr>
  </w:style>
  <w:style w:type="character" w:customStyle="1" w:styleId="st1">
    <w:name w:val="st1"/>
    <w:basedOn w:val="Domylnaczcionkaakapitu"/>
    <w:rsid w:val="00284133"/>
  </w:style>
  <w:style w:type="character" w:customStyle="1" w:styleId="apple-converted-space">
    <w:name w:val="apple-converted-space"/>
    <w:basedOn w:val="Domylnaczcionkaakapitu"/>
    <w:rsid w:val="00B6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1734-1EB3-45F4-BAE1-33086AF8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DOMIN</cp:lastModifiedBy>
  <cp:revision>2</cp:revision>
  <dcterms:created xsi:type="dcterms:W3CDTF">2016-10-24T13:19:00Z</dcterms:created>
  <dcterms:modified xsi:type="dcterms:W3CDTF">2016-10-24T13:19:00Z</dcterms:modified>
</cp:coreProperties>
</file>